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5AF6BDD9" w:rsidR="007D73CE" w:rsidRPr="00EC6A5D" w:rsidRDefault="00D30223" w:rsidP="007D73CE">
      <w:pPr>
        <w:spacing w:after="0" w:line="360" w:lineRule="auto"/>
        <w:jc w:val="center"/>
        <w:rPr>
          <w:rFonts w:ascii="Sylfaen" w:hAnsi="Sylfaen"/>
          <w:b/>
          <w:lang w:val="ka-GE"/>
        </w:rPr>
      </w:pPr>
      <w:r>
        <w:rPr>
          <w:rFonts w:ascii="Sylfaen" w:hAnsi="Sylfaen"/>
          <w:b/>
          <w:lang w:val="ka-GE"/>
        </w:rPr>
        <w:t xml:space="preserve">კონკურსი </w:t>
      </w:r>
      <w:r w:rsidR="00EC6A5D" w:rsidRPr="00090539">
        <w:rPr>
          <w:rFonts w:ascii="Sylfaen" w:hAnsi="Sylfaen" w:cs="Sylfaen"/>
          <w:b/>
          <w:bCs/>
          <w:sz w:val="20"/>
          <w:szCs w:val="20"/>
          <w:lang w:val="ka-GE"/>
        </w:rPr>
        <w:t xml:space="preserve">საგურამოს ახალი </w:t>
      </w:r>
      <w:r w:rsidR="00EC6A5D" w:rsidRPr="00090539">
        <w:rPr>
          <w:rFonts w:ascii="Sylfaen" w:hAnsi="Sylfaen" w:cs="Sylfaen"/>
          <w:b/>
          <w:bCs/>
          <w:sz w:val="20"/>
          <w:szCs w:val="20"/>
        </w:rPr>
        <w:t>110/6კვ ქ/</w:t>
      </w:r>
      <w:proofErr w:type="spellStart"/>
      <w:r w:rsidR="00EC6A5D" w:rsidRPr="00090539">
        <w:rPr>
          <w:rFonts w:ascii="Sylfaen" w:hAnsi="Sylfaen" w:cs="Sylfaen"/>
          <w:b/>
          <w:bCs/>
          <w:sz w:val="20"/>
          <w:szCs w:val="20"/>
        </w:rPr>
        <w:t>სდ</w:t>
      </w:r>
      <w:proofErr w:type="spellEnd"/>
      <w:r w:rsidR="00EC6A5D" w:rsidRPr="00090539">
        <w:rPr>
          <w:rFonts w:ascii="Sylfaen" w:hAnsi="Sylfaen" w:cs="Sylfaen"/>
          <w:b/>
          <w:bCs/>
          <w:sz w:val="20"/>
          <w:szCs w:val="20"/>
        </w:rPr>
        <w:t xml:space="preserve">  საგურამო-2</w:t>
      </w:r>
      <w:r w:rsidR="007D67D6">
        <w:rPr>
          <w:rFonts w:ascii="Sylfaen" w:hAnsi="Sylfaen" w:cs="Sylfaen"/>
          <w:b/>
          <w:bCs/>
          <w:sz w:val="20"/>
          <w:szCs w:val="20"/>
          <w:lang w:val="ka-GE"/>
        </w:rPr>
        <w:t xml:space="preserve">-ის </w:t>
      </w:r>
      <w:r w:rsidR="00EC6A5D" w:rsidRPr="00090539">
        <w:rPr>
          <w:rFonts w:ascii="Sylfaen" w:hAnsi="Sylfaen" w:cs="Sylfaen"/>
          <w:b/>
          <w:bCs/>
          <w:sz w:val="20"/>
          <w:szCs w:val="20"/>
          <w:lang w:val="ka-GE"/>
        </w:rPr>
        <w:t>პროექტირებ</w:t>
      </w:r>
      <w:r w:rsidR="00EC6A5D">
        <w:rPr>
          <w:rFonts w:ascii="Sylfaen" w:hAnsi="Sylfaen" w:cs="Sylfaen"/>
          <w:b/>
          <w:bCs/>
          <w:sz w:val="20"/>
          <w:szCs w:val="20"/>
          <w:lang w:val="ka-GE"/>
        </w:rPr>
        <w:t>ის</w:t>
      </w:r>
      <w:r w:rsidR="00EC6A5D" w:rsidRPr="00090539">
        <w:rPr>
          <w:rFonts w:ascii="Sylfaen" w:hAnsi="Sylfaen" w:cs="Sylfaen"/>
          <w:b/>
          <w:bCs/>
          <w:sz w:val="20"/>
          <w:szCs w:val="20"/>
          <w:lang w:val="ka-GE"/>
        </w:rPr>
        <w:t>, მოწყობ</w:t>
      </w:r>
      <w:r w:rsidR="00EC6A5D">
        <w:rPr>
          <w:rFonts w:ascii="Sylfaen" w:hAnsi="Sylfaen" w:cs="Sylfaen"/>
          <w:b/>
          <w:bCs/>
          <w:sz w:val="20"/>
          <w:szCs w:val="20"/>
          <w:lang w:val="ka-GE"/>
        </w:rPr>
        <w:t>ის</w:t>
      </w:r>
      <w:r w:rsidR="00EC6A5D" w:rsidRPr="00090539">
        <w:rPr>
          <w:rFonts w:ascii="Sylfaen" w:hAnsi="Sylfaen" w:cs="Sylfaen"/>
          <w:b/>
          <w:bCs/>
          <w:sz w:val="20"/>
          <w:szCs w:val="20"/>
          <w:lang w:val="ka-GE"/>
        </w:rPr>
        <w:t>, ტესტირება-გაშვებ</w:t>
      </w:r>
      <w:r w:rsidR="00EC6A5D">
        <w:rPr>
          <w:rFonts w:ascii="Sylfaen" w:hAnsi="Sylfaen" w:cs="Sylfaen"/>
          <w:b/>
          <w:bCs/>
          <w:sz w:val="20"/>
          <w:szCs w:val="20"/>
          <w:lang w:val="ka-GE"/>
        </w:rPr>
        <w:t>ის</w:t>
      </w:r>
      <w:r w:rsidR="00EC6A5D" w:rsidRPr="00090539">
        <w:rPr>
          <w:rFonts w:ascii="Sylfaen" w:hAnsi="Sylfaen" w:cs="Sylfaen"/>
          <w:b/>
          <w:bCs/>
          <w:sz w:val="20"/>
          <w:szCs w:val="20"/>
          <w:lang w:val="ka-GE"/>
        </w:rPr>
        <w:t xml:space="preserve"> (</w:t>
      </w:r>
      <w:r w:rsidR="00EC6A5D" w:rsidRPr="00090539">
        <w:rPr>
          <w:rFonts w:ascii="Sylfaen" w:hAnsi="Sylfaen" w:cs="Sylfaen"/>
          <w:b/>
          <w:bCs/>
          <w:sz w:val="20"/>
          <w:szCs w:val="20"/>
          <w:lang w:val="en-GB"/>
        </w:rPr>
        <w:t>EPC</w:t>
      </w:r>
      <w:r w:rsidR="00EC6A5D" w:rsidRPr="00090539">
        <w:rPr>
          <w:rFonts w:ascii="Sylfaen" w:hAnsi="Sylfaen" w:cs="Sylfaen"/>
          <w:b/>
          <w:bCs/>
          <w:sz w:val="20"/>
          <w:szCs w:val="20"/>
          <w:lang w:val="ka-GE"/>
        </w:rPr>
        <w:t>)</w:t>
      </w:r>
      <w:r w:rsidR="007D73CE" w:rsidRPr="00110CCE">
        <w:rPr>
          <w:rFonts w:ascii="AcadNusx" w:hAnsi="AcadNusx"/>
          <w:b/>
        </w:rPr>
        <w:t xml:space="preserve"> </w:t>
      </w:r>
      <w:r w:rsidR="00EC6A5D">
        <w:rPr>
          <w:rFonts w:ascii="Sylfaen" w:hAnsi="Sylfaen"/>
          <w:b/>
          <w:lang w:val="ka-GE"/>
        </w:rPr>
        <w:t>თაობაზე</w:t>
      </w:r>
    </w:p>
    <w:p w14:paraId="5DA10CD7" w14:textId="39F16139" w:rsidR="007D73CE" w:rsidRPr="00D30223" w:rsidRDefault="007D73CE" w:rsidP="00DC4440">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4F5A5A" w:rsidRPr="004F5A5A">
        <w:rPr>
          <w:rFonts w:ascii="Sylfaen" w:hAnsi="Sylfaen" w:cs="Sylfaen"/>
          <w:b/>
          <w:sz w:val="20"/>
          <w:szCs w:val="20"/>
          <w:lang w:val="ka-GE"/>
        </w:rPr>
        <w:t>20-BID-17</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2DC5040C" w:rsidR="007D73CE" w:rsidRPr="00516EFB" w:rsidRDefault="00590A9F"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ინფორმაცია პრეტენდენტთათვის</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5593F96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შესასრულებელი სამუშოს მოცულობა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5529C252" w14:textId="31D29752" w:rsidR="00711C86"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ნებართვები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51534746" w:rsidR="00665C42" w:rsidRPr="00110CCE" w:rsidRDefault="00EC6A5D" w:rsidP="00665C42">
      <w:pPr>
        <w:spacing w:after="0" w:line="360" w:lineRule="auto"/>
        <w:jc w:val="center"/>
        <w:rPr>
          <w:rFonts w:ascii="AcadNusx" w:hAnsi="AcadNusx"/>
          <w:b/>
        </w:rPr>
      </w:pPr>
      <w:r>
        <w:rPr>
          <w:rFonts w:ascii="Sylfaen" w:hAnsi="Sylfaen"/>
          <w:b/>
          <w:lang w:val="ka-GE"/>
        </w:rPr>
        <w:t xml:space="preserve">კონკურსი </w:t>
      </w:r>
      <w:r w:rsidRPr="00090539">
        <w:rPr>
          <w:rFonts w:ascii="Sylfaen" w:hAnsi="Sylfaen" w:cs="Sylfaen"/>
          <w:b/>
          <w:bCs/>
          <w:sz w:val="20"/>
          <w:szCs w:val="20"/>
          <w:lang w:val="ka-GE"/>
        </w:rPr>
        <w:t xml:space="preserve">საგურამოს ახალი </w:t>
      </w:r>
      <w:r w:rsidRPr="00090539">
        <w:rPr>
          <w:rFonts w:ascii="Sylfaen" w:hAnsi="Sylfaen" w:cs="Sylfaen"/>
          <w:b/>
          <w:bCs/>
          <w:sz w:val="20"/>
          <w:szCs w:val="20"/>
        </w:rPr>
        <w:t>110/6კვ ქ/</w:t>
      </w:r>
      <w:proofErr w:type="spellStart"/>
      <w:r w:rsidRPr="00090539">
        <w:rPr>
          <w:rFonts w:ascii="Sylfaen" w:hAnsi="Sylfaen" w:cs="Sylfaen"/>
          <w:b/>
          <w:bCs/>
          <w:sz w:val="20"/>
          <w:szCs w:val="20"/>
        </w:rPr>
        <w:t>სდ</w:t>
      </w:r>
      <w:proofErr w:type="spellEnd"/>
      <w:r w:rsidRPr="00090539">
        <w:rPr>
          <w:rFonts w:ascii="Sylfaen" w:hAnsi="Sylfaen" w:cs="Sylfaen"/>
          <w:b/>
          <w:bCs/>
          <w:sz w:val="20"/>
          <w:szCs w:val="20"/>
        </w:rPr>
        <w:t xml:space="preserve">  საგურამო-2</w:t>
      </w:r>
      <w:r w:rsidR="007D67D6">
        <w:rPr>
          <w:rFonts w:ascii="Sylfaen" w:hAnsi="Sylfaen" w:cs="Sylfaen"/>
          <w:b/>
          <w:bCs/>
          <w:sz w:val="20"/>
          <w:szCs w:val="20"/>
          <w:lang w:val="ka-GE"/>
        </w:rPr>
        <w:t>-ის</w:t>
      </w:r>
      <w:r w:rsidRPr="00090539">
        <w:rPr>
          <w:rFonts w:ascii="Sylfaen" w:hAnsi="Sylfaen" w:cs="Sylfaen"/>
          <w:b/>
          <w:bCs/>
          <w:sz w:val="20"/>
          <w:szCs w:val="20"/>
        </w:rPr>
        <w:t xml:space="preserve"> </w:t>
      </w:r>
      <w:r w:rsidRPr="00090539">
        <w:rPr>
          <w:rFonts w:ascii="Sylfaen" w:hAnsi="Sylfaen" w:cs="Sylfaen"/>
          <w:b/>
          <w:bCs/>
          <w:sz w:val="20"/>
          <w:szCs w:val="20"/>
          <w:lang w:val="ka-GE"/>
        </w:rPr>
        <w:t>პროექტირებ</w:t>
      </w:r>
      <w:r>
        <w:rPr>
          <w:rFonts w:ascii="Sylfaen" w:hAnsi="Sylfaen" w:cs="Sylfaen"/>
          <w:b/>
          <w:bCs/>
          <w:sz w:val="20"/>
          <w:szCs w:val="20"/>
          <w:lang w:val="ka-GE"/>
        </w:rPr>
        <w:t>ის</w:t>
      </w:r>
      <w:r w:rsidRPr="00090539">
        <w:rPr>
          <w:rFonts w:ascii="Sylfaen" w:hAnsi="Sylfaen" w:cs="Sylfaen"/>
          <w:b/>
          <w:bCs/>
          <w:sz w:val="20"/>
          <w:szCs w:val="20"/>
          <w:lang w:val="ka-GE"/>
        </w:rPr>
        <w:t>, მოწყობ</w:t>
      </w:r>
      <w:r>
        <w:rPr>
          <w:rFonts w:ascii="Sylfaen" w:hAnsi="Sylfaen" w:cs="Sylfaen"/>
          <w:b/>
          <w:bCs/>
          <w:sz w:val="20"/>
          <w:szCs w:val="20"/>
          <w:lang w:val="ka-GE"/>
        </w:rPr>
        <w:t>ის</w:t>
      </w:r>
      <w:r w:rsidRPr="00090539">
        <w:rPr>
          <w:rFonts w:ascii="Sylfaen" w:hAnsi="Sylfaen" w:cs="Sylfaen"/>
          <w:b/>
          <w:bCs/>
          <w:sz w:val="20"/>
          <w:szCs w:val="20"/>
          <w:lang w:val="ka-GE"/>
        </w:rPr>
        <w:t>, ტესტირება-გაშვებ</w:t>
      </w:r>
      <w:r>
        <w:rPr>
          <w:rFonts w:ascii="Sylfaen" w:hAnsi="Sylfaen" w:cs="Sylfaen"/>
          <w:b/>
          <w:bCs/>
          <w:sz w:val="20"/>
          <w:szCs w:val="20"/>
          <w:lang w:val="ka-GE"/>
        </w:rPr>
        <w:t>ის</w:t>
      </w:r>
      <w:r w:rsidRPr="00090539">
        <w:rPr>
          <w:rFonts w:ascii="Sylfaen" w:hAnsi="Sylfaen" w:cs="Sylfaen"/>
          <w:b/>
          <w:bCs/>
          <w:sz w:val="20"/>
          <w:szCs w:val="20"/>
          <w:lang w:val="ka-GE"/>
        </w:rPr>
        <w:t xml:space="preserve"> (</w:t>
      </w:r>
      <w:r w:rsidRPr="00090539">
        <w:rPr>
          <w:rFonts w:ascii="Sylfaen" w:hAnsi="Sylfaen" w:cs="Sylfaen"/>
          <w:b/>
          <w:bCs/>
          <w:sz w:val="20"/>
          <w:szCs w:val="20"/>
          <w:lang w:val="en-GB"/>
        </w:rPr>
        <w:t>EPC</w:t>
      </w:r>
      <w:r w:rsidRPr="00090539">
        <w:rPr>
          <w:rFonts w:ascii="Sylfaen" w:hAnsi="Sylfaen" w:cs="Sylfaen"/>
          <w:b/>
          <w:bCs/>
          <w:sz w:val="20"/>
          <w:szCs w:val="20"/>
          <w:lang w:val="ka-GE"/>
        </w:rPr>
        <w:t>)</w:t>
      </w:r>
      <w:r w:rsidRPr="00110CCE">
        <w:rPr>
          <w:rFonts w:ascii="AcadNusx" w:hAnsi="AcadNusx"/>
          <w:b/>
        </w:rPr>
        <w:t xml:space="preserve"> </w:t>
      </w:r>
      <w:r>
        <w:rPr>
          <w:rFonts w:ascii="Sylfaen" w:hAnsi="Sylfaen"/>
          <w:b/>
          <w:lang w:val="ka-GE"/>
        </w:rPr>
        <w:t>თაობაზე</w:t>
      </w:r>
      <w:r w:rsidR="00665C42" w:rsidRPr="00110CCE">
        <w:rPr>
          <w:rFonts w:ascii="AcadNusx" w:hAnsi="AcadNusx"/>
          <w:b/>
        </w:rPr>
        <w:t xml:space="preserve"> </w:t>
      </w:r>
    </w:p>
    <w:p w14:paraId="118BBCF6" w14:textId="73D1D2E4" w:rsidR="00A50438" w:rsidRPr="00D30223" w:rsidRDefault="00665C42" w:rsidP="00DC4440">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4F5A5A" w:rsidRPr="004F5A5A">
        <w:rPr>
          <w:rFonts w:ascii="Sylfaen" w:hAnsi="Sylfaen" w:cs="Sylfaen"/>
          <w:b/>
          <w:sz w:val="20"/>
          <w:szCs w:val="20"/>
          <w:lang w:val="ka-GE"/>
        </w:rPr>
        <w:t>20-BID-17</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7DE1C8FB"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EC6A5D" w:rsidRPr="00EC6A5D">
        <w:rPr>
          <w:rFonts w:ascii="Sylfaen" w:hAnsi="Sylfaen" w:cs="Arial"/>
          <w:sz w:val="20"/>
          <w:szCs w:val="20"/>
          <w:lang w:val="ka-GE"/>
        </w:rPr>
        <w:t>საგურამოს ახალი 110/6კვ ქ/სდ  საგურამო-2</w:t>
      </w:r>
      <w:r w:rsidR="007D67D6">
        <w:rPr>
          <w:rFonts w:ascii="Sylfaen" w:hAnsi="Sylfaen" w:cs="Arial"/>
          <w:sz w:val="20"/>
          <w:szCs w:val="20"/>
          <w:lang w:val="ka-GE"/>
        </w:rPr>
        <w:t>-ის</w:t>
      </w:r>
      <w:r w:rsidR="00EC6A5D" w:rsidRPr="00EC6A5D">
        <w:rPr>
          <w:rFonts w:ascii="Sylfaen" w:hAnsi="Sylfaen" w:cs="Arial"/>
          <w:sz w:val="20"/>
          <w:szCs w:val="20"/>
          <w:lang w:val="ka-GE"/>
        </w:rPr>
        <w:t xml:space="preserve"> პროექტირების, მოწყობის, ტესტირება-გაშვების</w:t>
      </w:r>
      <w:r w:rsidRPr="000B1C85">
        <w:rPr>
          <w:rFonts w:ascii="Sylfaen" w:hAnsi="Sylfaen" w:cs="Arial"/>
          <w:sz w:val="20"/>
          <w:szCs w:val="20"/>
          <w:lang w:val="ka-GE"/>
        </w:rPr>
        <w:t xml:space="preserve"> შესყიდვის 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21B796B"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Pr="000B1C85">
        <w:rPr>
          <w:rFonts w:ascii="Sylfaen" w:hAnsi="Sylfaen" w:cs="Sylfaen"/>
          <w:sz w:val="20"/>
          <w:szCs w:val="20"/>
          <w:lang w:val="ka-GE"/>
        </w:rPr>
        <w:t>სამუშოების</w:t>
      </w:r>
      <w:r w:rsidRPr="000B1C85">
        <w:rPr>
          <w:rFonts w:ascii="Sylfaen" w:hAnsi="Sylfaen"/>
          <w:sz w:val="20"/>
          <w:szCs w:val="20"/>
          <w:lang w:val="ka-GE"/>
        </w:rPr>
        <w:t xml:space="preserve"> </w:t>
      </w:r>
      <w:r w:rsidRPr="000B1C85">
        <w:rPr>
          <w:rFonts w:ascii="Sylfaen" w:hAnsi="Sylfaen" w:cs="Sylfaen"/>
          <w:sz w:val="20"/>
          <w:szCs w:val="20"/>
          <w:lang w:val="ka-GE"/>
        </w:rPr>
        <w:t>შესრულე</w:t>
      </w:r>
      <w:r w:rsidRPr="000B1C85">
        <w:rPr>
          <w:rFonts w:ascii="Sylfaen" w:hAnsi="Sylfaen"/>
          <w:sz w:val="20"/>
          <w:szCs w:val="20"/>
          <w:lang w:val="ka-GE"/>
        </w:rPr>
        <w:t>ბას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61D3560A"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4F5A5A" w:rsidRPr="004F5A5A">
        <w:rPr>
          <w:rFonts w:ascii="Sylfaen" w:hAnsi="Sylfaen" w:cs="Sylfaen"/>
          <w:b/>
          <w:sz w:val="20"/>
          <w:szCs w:val="20"/>
          <w:lang w:val="ka-GE"/>
        </w:rPr>
        <w:t>20-BID-17</w:t>
      </w:r>
    </w:p>
    <w:p w14:paraId="52F61A17" w14:textId="06E126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1 (</w:t>
      </w:r>
      <w:proofErr w:type="spellStart"/>
      <w:r w:rsidR="00876B2D" w:rsidRPr="00580531">
        <w:rPr>
          <w:rFonts w:ascii="Sylfaen" w:hAnsi="Sylfaen" w:cs="Sylfaen"/>
          <w:b/>
          <w:sz w:val="20"/>
          <w:szCs w:val="20"/>
        </w:rPr>
        <w:t>ერთი</w:t>
      </w:r>
      <w:proofErr w:type="spellEnd"/>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71D05CBE" w14:textId="3A55B813" w:rsidR="00F8037E" w:rsidRDefault="00EC6A5D" w:rsidP="00F8037E">
      <w:pPr>
        <w:spacing w:after="0" w:line="240" w:lineRule="auto"/>
        <w:rPr>
          <w:rFonts w:ascii="Sylfaen" w:hAnsi="Sylfaen" w:cs="Sylfaen"/>
          <w:sz w:val="20"/>
          <w:szCs w:val="20"/>
          <w:lang w:val="ka-GE"/>
        </w:rPr>
      </w:pPr>
      <w:r w:rsidRPr="00090539">
        <w:rPr>
          <w:rFonts w:ascii="Sylfaen" w:hAnsi="Sylfaen" w:cs="Sylfaen"/>
          <w:b/>
          <w:bCs/>
          <w:sz w:val="20"/>
          <w:szCs w:val="20"/>
          <w:lang w:val="ka-GE"/>
        </w:rPr>
        <w:t xml:space="preserve">საგურამოს ახალი </w:t>
      </w:r>
      <w:r w:rsidR="007D67D6">
        <w:rPr>
          <w:rFonts w:ascii="Sylfaen" w:hAnsi="Sylfaen" w:cs="Sylfaen"/>
          <w:b/>
          <w:bCs/>
          <w:sz w:val="20"/>
          <w:szCs w:val="20"/>
        </w:rPr>
        <w:t>110/6კვ ქ/</w:t>
      </w:r>
      <w:proofErr w:type="spellStart"/>
      <w:r w:rsidR="007D67D6">
        <w:rPr>
          <w:rFonts w:ascii="Sylfaen" w:hAnsi="Sylfaen" w:cs="Sylfaen"/>
          <w:b/>
          <w:bCs/>
          <w:sz w:val="20"/>
          <w:szCs w:val="20"/>
        </w:rPr>
        <w:t>სდ</w:t>
      </w:r>
      <w:proofErr w:type="spellEnd"/>
      <w:r w:rsidR="007D67D6">
        <w:rPr>
          <w:rFonts w:ascii="Sylfaen" w:hAnsi="Sylfaen" w:cs="Sylfaen"/>
          <w:b/>
          <w:bCs/>
          <w:sz w:val="20"/>
          <w:szCs w:val="20"/>
        </w:rPr>
        <w:t xml:space="preserve">  საგურამო</w:t>
      </w:r>
      <w:r w:rsidRPr="00090539">
        <w:rPr>
          <w:rFonts w:ascii="Sylfaen" w:hAnsi="Sylfaen" w:cs="Sylfaen"/>
          <w:b/>
          <w:bCs/>
          <w:sz w:val="20"/>
          <w:szCs w:val="20"/>
        </w:rPr>
        <w:t>-2</w:t>
      </w:r>
      <w:r w:rsidR="007D67D6">
        <w:rPr>
          <w:rFonts w:ascii="Sylfaen" w:hAnsi="Sylfaen" w:cs="Sylfaen"/>
          <w:b/>
          <w:bCs/>
          <w:sz w:val="20"/>
          <w:szCs w:val="20"/>
          <w:lang w:val="ka-GE"/>
        </w:rPr>
        <w:t>-ის</w:t>
      </w:r>
      <w:r w:rsidRPr="00090539">
        <w:rPr>
          <w:rFonts w:ascii="Sylfaen" w:hAnsi="Sylfaen" w:cs="Sylfaen"/>
          <w:b/>
          <w:bCs/>
          <w:sz w:val="20"/>
          <w:szCs w:val="20"/>
        </w:rPr>
        <w:t xml:space="preserve"> </w:t>
      </w:r>
      <w:r w:rsidRPr="00090539">
        <w:rPr>
          <w:rFonts w:ascii="Sylfaen" w:hAnsi="Sylfaen" w:cs="Sylfaen"/>
          <w:b/>
          <w:bCs/>
          <w:sz w:val="20"/>
          <w:szCs w:val="20"/>
          <w:lang w:val="ka-GE"/>
        </w:rPr>
        <w:t>პროექტირებ</w:t>
      </w:r>
      <w:r>
        <w:rPr>
          <w:rFonts w:ascii="Sylfaen" w:hAnsi="Sylfaen" w:cs="Sylfaen"/>
          <w:b/>
          <w:bCs/>
          <w:sz w:val="20"/>
          <w:szCs w:val="20"/>
          <w:lang w:val="ka-GE"/>
        </w:rPr>
        <w:t>ა</w:t>
      </w:r>
      <w:r w:rsidRPr="00090539">
        <w:rPr>
          <w:rFonts w:ascii="Sylfaen" w:hAnsi="Sylfaen" w:cs="Sylfaen"/>
          <w:b/>
          <w:bCs/>
          <w:sz w:val="20"/>
          <w:szCs w:val="20"/>
          <w:lang w:val="ka-GE"/>
        </w:rPr>
        <w:t>, მოწყობ</w:t>
      </w:r>
      <w:r>
        <w:rPr>
          <w:rFonts w:ascii="Sylfaen" w:hAnsi="Sylfaen" w:cs="Sylfaen"/>
          <w:b/>
          <w:bCs/>
          <w:sz w:val="20"/>
          <w:szCs w:val="20"/>
          <w:lang w:val="ka-GE"/>
        </w:rPr>
        <w:t>ა</w:t>
      </w:r>
      <w:r w:rsidRPr="00090539">
        <w:rPr>
          <w:rFonts w:ascii="Sylfaen" w:hAnsi="Sylfaen" w:cs="Sylfaen"/>
          <w:b/>
          <w:bCs/>
          <w:sz w:val="20"/>
          <w:szCs w:val="20"/>
          <w:lang w:val="ka-GE"/>
        </w:rPr>
        <w:t>, ტესტირება-გაშვებ</w:t>
      </w:r>
      <w:r>
        <w:rPr>
          <w:rFonts w:ascii="Sylfaen" w:hAnsi="Sylfaen" w:cs="Sylfaen"/>
          <w:b/>
          <w:bCs/>
          <w:sz w:val="20"/>
          <w:szCs w:val="20"/>
          <w:lang w:val="ka-GE"/>
        </w:rPr>
        <w:t>ა</w:t>
      </w:r>
      <w:r w:rsidR="00F8037E">
        <w:rPr>
          <w:rFonts w:ascii="Sylfaen" w:hAnsi="Sylfaen" w:cs="Sylfaen"/>
          <w:sz w:val="20"/>
          <w:szCs w:val="20"/>
          <w:lang w:val="ka-GE"/>
        </w:rPr>
        <w:t>.</w:t>
      </w:r>
    </w:p>
    <w:p w14:paraId="6C5011FB" w14:textId="77777777" w:rsidR="004446E6" w:rsidRPr="00C40C8C" w:rsidRDefault="004446E6" w:rsidP="00665C42">
      <w:pPr>
        <w:spacing w:after="0" w:line="360" w:lineRule="auto"/>
        <w:jc w:val="both"/>
        <w:rPr>
          <w:rFonts w:ascii="AcadNusx" w:hAnsi="AcadNusx"/>
          <w:b/>
          <w:sz w:val="20"/>
          <w:szCs w:val="20"/>
          <w:lang w:val="ka-GE"/>
        </w:rPr>
      </w:pPr>
    </w:p>
    <w:p w14:paraId="1569FC5D" w14:textId="23682691" w:rsidR="00B30838" w:rsidRDefault="00302948" w:rsidP="00580531">
      <w:pPr>
        <w:spacing w:after="0" w:line="360" w:lineRule="auto"/>
        <w:jc w:val="both"/>
        <w:rPr>
          <w:rFonts w:ascii="Sylfaen" w:hAnsi="Sylfaen"/>
          <w:sz w:val="20"/>
          <w:szCs w:val="20"/>
          <w:lang w:val="ka-GE"/>
        </w:rPr>
      </w:pPr>
      <w:r w:rsidRPr="00580531">
        <w:rPr>
          <w:rFonts w:ascii="Sylfaen" w:hAnsi="Sylfaen" w:cs="Sylfaen"/>
          <w:sz w:val="20"/>
          <w:szCs w:val="20"/>
          <w:lang w:val="ka-GE"/>
        </w:rPr>
        <w:t>შ</w:t>
      </w:r>
      <w:r w:rsidR="00B30838">
        <w:rPr>
          <w:rFonts w:ascii="Sylfaen" w:hAnsi="Sylfaen" w:cs="Sylfaen"/>
          <w:sz w:val="20"/>
          <w:szCs w:val="20"/>
          <w:lang w:val="ka-GE"/>
        </w:rPr>
        <w:t>ე</w:t>
      </w:r>
      <w:r w:rsidRPr="00580531">
        <w:rPr>
          <w:rFonts w:ascii="Sylfaen" w:hAnsi="Sylfaen" w:cs="Sylfaen"/>
          <w:sz w:val="20"/>
          <w:szCs w:val="20"/>
          <w:lang w:val="ka-GE"/>
        </w:rPr>
        <w:t>სასრულებელი</w:t>
      </w:r>
      <w:r w:rsidRPr="00580531">
        <w:rPr>
          <w:rFonts w:ascii="Sylfaen" w:hAnsi="Sylfaen"/>
          <w:sz w:val="20"/>
          <w:szCs w:val="20"/>
          <w:lang w:val="ka-GE"/>
        </w:rPr>
        <w:t xml:space="preserve"> </w:t>
      </w:r>
      <w:r w:rsidRPr="00580531">
        <w:rPr>
          <w:rFonts w:ascii="Sylfaen" w:hAnsi="Sylfaen" w:cs="Sylfaen"/>
          <w:sz w:val="20"/>
          <w:szCs w:val="20"/>
          <w:lang w:val="ka-GE"/>
        </w:rPr>
        <w:t>სამუშოების</w:t>
      </w:r>
      <w:r w:rsidRPr="00580531">
        <w:rPr>
          <w:rFonts w:ascii="Sylfaen" w:hAnsi="Sylfaen"/>
          <w:sz w:val="20"/>
          <w:szCs w:val="20"/>
          <w:lang w:val="ka-GE"/>
        </w:rPr>
        <w:t xml:space="preserve"> </w:t>
      </w:r>
      <w:r w:rsidRPr="00580531">
        <w:rPr>
          <w:rFonts w:ascii="Sylfaen" w:hAnsi="Sylfaen" w:cs="Sylfaen"/>
          <w:sz w:val="20"/>
          <w:szCs w:val="20"/>
          <w:lang w:val="ka-GE"/>
        </w:rPr>
        <w:t>ჩამონათვალი</w:t>
      </w:r>
      <w:r w:rsidRPr="00580531">
        <w:rPr>
          <w:rFonts w:ascii="Sylfaen" w:hAnsi="Sylfaen"/>
          <w:sz w:val="20"/>
          <w:szCs w:val="20"/>
          <w:lang w:val="ka-GE"/>
        </w:rPr>
        <w:t xml:space="preserve"> </w:t>
      </w:r>
      <w:r w:rsidRPr="00580531">
        <w:rPr>
          <w:rFonts w:ascii="Sylfaen" w:hAnsi="Sylfaen" w:cs="Sylfaen"/>
          <w:sz w:val="20"/>
          <w:szCs w:val="20"/>
          <w:lang w:val="ka-GE"/>
        </w:rPr>
        <w:t>მოცემულია</w:t>
      </w:r>
      <w:r w:rsidR="00320878" w:rsidRPr="00580531">
        <w:rPr>
          <w:rFonts w:ascii="Sylfaen" w:hAnsi="Sylfaen"/>
          <w:sz w:val="20"/>
          <w:szCs w:val="20"/>
          <w:lang w:val="ka-GE"/>
        </w:rPr>
        <w:t xml:space="preserve"> </w:t>
      </w:r>
      <w:r w:rsidRPr="00580531">
        <w:rPr>
          <w:rFonts w:ascii="Sylfaen" w:hAnsi="Sylfaen"/>
          <w:sz w:val="20"/>
          <w:szCs w:val="20"/>
          <w:lang w:val="ka-GE"/>
        </w:rPr>
        <w:t>დანართებში.</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16F9E64F"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EC6A5D">
        <w:rPr>
          <w:rFonts w:ascii="Sylfaen" w:hAnsi="Sylfaen"/>
          <w:b/>
          <w:sz w:val="20"/>
          <w:szCs w:val="20"/>
          <w:lang w:val="ka-GE"/>
        </w:rPr>
        <w:t>31</w:t>
      </w:r>
      <w:r w:rsidR="00302948" w:rsidRPr="00580531">
        <w:rPr>
          <w:rFonts w:ascii="Sylfaen" w:hAnsi="Sylfaen"/>
          <w:b/>
          <w:sz w:val="20"/>
          <w:szCs w:val="20"/>
          <w:lang w:val="ka-GE"/>
        </w:rPr>
        <w:t xml:space="preserve"> 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302948" w:rsidRPr="00580531">
        <w:rPr>
          <w:rFonts w:ascii="Sylfaen" w:hAnsi="Sylfaen"/>
          <w:b/>
          <w:sz w:val="20"/>
          <w:szCs w:val="20"/>
          <w:lang w:val="ka-GE"/>
        </w:rPr>
        <w:t>7</w:t>
      </w:r>
      <w:r w:rsidR="00C01CD2" w:rsidRPr="00580531">
        <w:rPr>
          <w:rFonts w:ascii="AcadNusx" w:hAnsi="AcadNusx"/>
          <w:b/>
          <w:sz w:val="20"/>
          <w:szCs w:val="20"/>
          <w:lang w:val="ka-GE"/>
        </w:rPr>
        <w:t>, 15</w:t>
      </w:r>
      <w:r w:rsidR="008E16DA" w:rsidRPr="00580531">
        <w:rPr>
          <w:rFonts w:ascii="AcadNusx" w:hAnsi="AcadNusx"/>
          <w:b/>
          <w:sz w:val="20"/>
          <w:szCs w:val="20"/>
          <w:lang w:val="ka-GE"/>
        </w:rPr>
        <w:t>:00</w:t>
      </w:r>
      <w:r w:rsidR="00A804C4" w:rsidRPr="00580531">
        <w:rPr>
          <w:rFonts w:ascii="AcadNusx" w:hAnsi="AcadNusx"/>
          <w:b/>
          <w:sz w:val="20"/>
          <w:szCs w:val="20"/>
          <w:lang w:val="ka-GE"/>
        </w:rPr>
        <w:t xml:space="preserve"> (</w:t>
      </w:r>
      <w:r w:rsidR="00302948" w:rsidRPr="00580531">
        <w:rPr>
          <w:rFonts w:ascii="Sylfaen" w:hAnsi="Sylfaen"/>
          <w:b/>
          <w:sz w:val="20"/>
          <w:szCs w:val="20"/>
          <w:u w:val="single"/>
          <w:lang w:val="ka-GE"/>
        </w:rPr>
        <w:t>პრეტენდენტის მიერ დაგვიანებით წარმოდგენილი წინადადება არ განიხილება და გაუხსნელად დაუბრუნდება პრეტენდენტს</w:t>
      </w:r>
      <w:r w:rsidR="00A804C4" w:rsidRPr="00580531">
        <w:rPr>
          <w:rFonts w:ascii="AcadNusx" w:hAnsi="AcadNusx"/>
          <w:b/>
          <w:sz w:val="20"/>
          <w:szCs w:val="20"/>
          <w:lang w:val="ka-GE"/>
        </w:rPr>
        <w:t>)</w:t>
      </w:r>
      <w:r w:rsidR="00580531">
        <w:rPr>
          <w:rFonts w:ascii="Sylfaen" w:hAnsi="Sylfaen"/>
          <w:b/>
          <w:sz w:val="20"/>
          <w:szCs w:val="20"/>
          <w:lang w:val="ka-GE"/>
        </w:rPr>
        <w:t>.</w:t>
      </w:r>
    </w:p>
    <w:p w14:paraId="1ED073A8" w14:textId="3391C91E"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EC6A5D">
        <w:rPr>
          <w:rFonts w:ascii="Sylfaen" w:hAnsi="Sylfaen"/>
          <w:b/>
          <w:sz w:val="20"/>
          <w:szCs w:val="20"/>
          <w:lang w:val="ka-GE"/>
        </w:rPr>
        <w:t xml:space="preserve">თითო </w:t>
      </w:r>
      <w:r w:rsidR="000B1C85" w:rsidRPr="00580531">
        <w:rPr>
          <w:rFonts w:ascii="Sylfaen" w:hAnsi="Sylfaen"/>
          <w:b/>
          <w:sz w:val="20"/>
          <w:szCs w:val="20"/>
          <w:lang w:val="ka-GE"/>
        </w:rPr>
        <w:t>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4D8A1F5C" w:rsidR="00A804C4" w:rsidRPr="000B1C85" w:rsidRDefault="009C5EE2" w:rsidP="00580531">
      <w:pPr>
        <w:spacing w:after="0" w:line="360" w:lineRule="auto"/>
        <w:jc w:val="both"/>
        <w:rPr>
          <w:rFonts w:ascii="AcadNusx" w:hAnsi="AcadNusx"/>
          <w:sz w:val="20"/>
          <w:szCs w:val="20"/>
          <w:u w:val="single"/>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0B1C85">
        <w:rPr>
          <w:rFonts w:ascii="Sylfaen" w:hAnsi="Sylfaen"/>
          <w:sz w:val="20"/>
          <w:szCs w:val="20"/>
          <w:u w:val="single"/>
          <w:lang w:val="ka-GE"/>
        </w:rPr>
        <w:t>.</w:t>
      </w:r>
      <w:r w:rsidR="00A804C4" w:rsidRPr="000B1C85">
        <w:rPr>
          <w:rFonts w:ascii="Sylfaen" w:hAnsi="Sylfaen"/>
          <w:sz w:val="20"/>
          <w:szCs w:val="20"/>
          <w:u w:val="single"/>
        </w:rPr>
        <w:t xml:space="preserve"> </w:t>
      </w: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543A5D56" w:rsidR="00580531" w:rsidRDefault="00580531"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5871935" w14:textId="3E63187F" w:rsidR="00580531" w:rsidRPr="00580531" w:rsidRDefault="00580531" w:rsidP="00580531">
      <w:pPr>
        <w:spacing w:after="0" w:line="360" w:lineRule="auto"/>
        <w:ind w:firstLine="360"/>
        <w:jc w:val="both"/>
        <w:rPr>
          <w:rFonts w:ascii="Sylfaen" w:hAnsi="Sylfaen"/>
          <w:sz w:val="20"/>
          <w:szCs w:val="20"/>
          <w:lang w:val="ka-GE"/>
        </w:rPr>
      </w:pPr>
    </w:p>
    <w:p w14:paraId="7A9AA119" w14:textId="0150E8BF" w:rsidR="00580531" w:rsidRDefault="00580531" w:rsidP="00AE4033">
      <w:pPr>
        <w:spacing w:after="0" w:line="360" w:lineRule="auto"/>
        <w:jc w:val="both"/>
        <w:rPr>
          <w:rFonts w:ascii="Sylfaen" w:hAnsi="Sylfaen"/>
          <w:b/>
          <w:color w:val="FF0000"/>
          <w:sz w:val="20"/>
          <w:szCs w:val="20"/>
          <w:u w:val="single"/>
          <w:lang w:val="ka-GE"/>
        </w:rPr>
      </w:pPr>
    </w:p>
    <w:p w14:paraId="17FD8EA7" w14:textId="77777777" w:rsidR="00580531" w:rsidRPr="000B1C85" w:rsidRDefault="00580531" w:rsidP="00AE4033">
      <w:pPr>
        <w:spacing w:after="0" w:line="360" w:lineRule="auto"/>
        <w:jc w:val="both"/>
        <w:rPr>
          <w:rFonts w:ascii="Sylfaen" w:hAnsi="Sylfaen"/>
          <w:b/>
          <w:color w:val="FF0000"/>
          <w:sz w:val="20"/>
          <w:szCs w:val="20"/>
          <w:u w:val="single"/>
          <w:lang w:val="ka-GE"/>
        </w:rPr>
      </w:pPr>
    </w:p>
    <w:p w14:paraId="7BAF466A" w14:textId="70C1B6A6" w:rsidR="007B7D53" w:rsidRDefault="006F7D8B" w:rsidP="00F47570">
      <w:pPr>
        <w:pStyle w:val="ListParagraph"/>
        <w:spacing w:after="0" w:line="360" w:lineRule="auto"/>
        <w:ind w:left="360"/>
        <w:jc w:val="both"/>
        <w:rPr>
          <w:rFonts w:ascii="AcadNusx" w:hAnsi="AcadNusx"/>
          <w:sz w:val="20"/>
          <w:szCs w:val="20"/>
          <w:lang w:val="es-MX"/>
        </w:rPr>
      </w:pPr>
      <w:r w:rsidRPr="006F7D8B">
        <w:rPr>
          <w:sz w:val="20"/>
          <w:szCs w:val="20"/>
          <w:lang w:val="ka-GE"/>
        </w:rPr>
        <w:t xml:space="preserve"> </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6D52DA90" w14:textId="77777777" w:rsidR="00F47570"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ტექნიკურ საკითხებზე და ობიექტის დასათვალიერებლად საკონტაქტო პირი:</w:t>
      </w:r>
    </w:p>
    <w:p w14:paraId="1E97B0B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ზაზა მირცხულავა, ტელ.: </w:t>
      </w:r>
      <w:r w:rsidRPr="00580531">
        <w:rPr>
          <w:rFonts w:ascii="Arial" w:hAnsi="Arial" w:cs="Arial"/>
          <w:sz w:val="20"/>
          <w:szCs w:val="20"/>
          <w:lang w:val="ka-GE"/>
        </w:rPr>
        <w:t>595 132929</w:t>
      </w:r>
    </w:p>
    <w:p w14:paraId="3C630D42" w14:textId="77777777" w:rsidR="00F47570" w:rsidRPr="00580531" w:rsidRDefault="00F47570" w:rsidP="00F47570">
      <w:pPr>
        <w:spacing w:after="0" w:line="360" w:lineRule="auto"/>
        <w:ind w:left="720"/>
        <w:jc w:val="both"/>
        <w:rPr>
          <w:rFonts w:ascii="AcadNusx" w:hAnsi="AcadNusx"/>
          <w:b/>
          <w:sz w:val="20"/>
          <w:szCs w:val="20"/>
          <w:lang w:val="ka-GE"/>
        </w:rPr>
      </w:pPr>
    </w:p>
    <w:p w14:paraId="3F008055"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დავით გაგუა</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Pr="00580531">
          <w:rPr>
            <w:rStyle w:val="Hyperlink"/>
            <w:rFonts w:ascii="Arial" w:hAnsi="Arial" w:cs="Arial"/>
            <w:sz w:val="20"/>
            <w:szCs w:val="20"/>
            <w:u w:val="none"/>
            <w:lang w:val="ka-GE"/>
          </w:rPr>
          <w:t>dgagua</w:t>
        </w:r>
        <w:r w:rsidRPr="00BB28DB">
          <w:rPr>
            <w:rStyle w:val="Hyperlink"/>
            <w:rFonts w:ascii="Sylfaen" w:hAnsi="Sylfaen" w:cs="Arial"/>
            <w:sz w:val="20"/>
            <w:szCs w:val="20"/>
            <w:u w:val="none"/>
            <w:lang w:val="ka-GE"/>
          </w:rPr>
          <w:t>@</w:t>
        </w:r>
        <w:r w:rsidRPr="00580531">
          <w:rPr>
            <w:rStyle w:val="Hyperlink"/>
            <w:rFonts w:ascii="Arial" w:hAnsi="Arial" w:cs="Arial"/>
            <w:sz w:val="20"/>
            <w:szCs w:val="20"/>
            <w:u w:val="none"/>
            <w:lang w:val="ka-GE"/>
          </w:rPr>
          <w:t>gwp.ge</w:t>
        </w:r>
      </w:hyperlink>
    </w:p>
    <w:p w14:paraId="63EE3E30"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(1147); 595 958395</w:t>
      </w:r>
    </w:p>
    <w:p w14:paraId="45D4A19C" w14:textId="77777777" w:rsidR="00F47570" w:rsidRPr="00580531" w:rsidRDefault="00F47570" w:rsidP="00F47570">
      <w:pPr>
        <w:spacing w:after="0" w:line="360" w:lineRule="auto"/>
        <w:ind w:left="720"/>
        <w:jc w:val="both"/>
        <w:rPr>
          <w:rFonts w:ascii="AcadNusx" w:hAnsi="AcadNusx"/>
          <w:sz w:val="20"/>
          <w:szCs w:val="20"/>
          <w:lang w:val="ka-GE"/>
        </w:rPr>
      </w:pPr>
    </w:p>
    <w:p w14:paraId="0948C64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გივი სულავა</w:t>
      </w:r>
    </w:p>
    <w:p w14:paraId="47EB34C9"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2554D631" w14:textId="77777777" w:rsidR="00F47570" w:rsidRPr="00580531" w:rsidRDefault="00F47570" w:rsidP="00F47570">
      <w:pPr>
        <w:spacing w:after="0" w:line="360" w:lineRule="auto"/>
        <w:ind w:left="720"/>
        <w:jc w:val="both"/>
        <w:rPr>
          <w:rFonts w:ascii="AcadNusx" w:hAnsi="AcadNusx"/>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2A9E11B"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Pr="00580531">
          <w:rPr>
            <w:rStyle w:val="Hyperlink"/>
            <w:rFonts w:ascii="Arial" w:hAnsi="Arial" w:cs="Arial"/>
            <w:sz w:val="20"/>
            <w:szCs w:val="20"/>
            <w:lang w:val="ka-GE"/>
          </w:rPr>
          <w:t>gsulava</w:t>
        </w:r>
        <w:r w:rsidRPr="009D6EFE">
          <w:rPr>
            <w:rStyle w:val="Hyperlink"/>
            <w:rFonts w:ascii="Sylfaen" w:hAnsi="Sylfaen" w:cs="Arial"/>
            <w:sz w:val="20"/>
            <w:szCs w:val="20"/>
            <w:lang w:val="ka-GE"/>
          </w:rPr>
          <w:t>@</w:t>
        </w:r>
        <w:r w:rsidRPr="00580531">
          <w:rPr>
            <w:rStyle w:val="Hyperlink"/>
            <w:rFonts w:ascii="Arial" w:hAnsi="Arial" w:cs="Arial"/>
            <w:sz w:val="20"/>
            <w:szCs w:val="20"/>
            <w:lang w:val="ka-GE"/>
          </w:rPr>
          <w:t>gwp.ge</w:t>
        </w:r>
      </w:hyperlink>
    </w:p>
    <w:p w14:paraId="0A2D9158" w14:textId="77777777" w:rsidR="00F47570" w:rsidRPr="00580531" w:rsidRDefault="00F47570" w:rsidP="00F47570">
      <w:pPr>
        <w:pStyle w:val="ListParagraph"/>
        <w:spacing w:after="0" w:line="360" w:lineRule="auto"/>
        <w:ind w:left="709"/>
        <w:jc w:val="both"/>
        <w:rPr>
          <w:rFonts w:ascii="Sylfaen" w:hAnsi="Sylfaen"/>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(1145); 577 715194</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70B487FF" w14:textId="750F757E" w:rsidR="00A50438" w:rsidRPr="00F47570" w:rsidRDefault="00A50438" w:rsidP="00A35317">
      <w:pPr>
        <w:spacing w:after="0" w:line="360" w:lineRule="auto"/>
        <w:jc w:val="both"/>
        <w:rPr>
          <w:rFonts w:ascii="AcadNusx" w:hAnsi="AcadNusx"/>
          <w:i/>
          <w:sz w:val="20"/>
          <w:szCs w:val="20"/>
          <w:lang w:val="es-MX"/>
        </w:rPr>
      </w:pPr>
      <w:bookmarkStart w:id="0" w:name="_Toc454818556"/>
      <w:bookmarkEnd w:id="0"/>
    </w:p>
    <w:p w14:paraId="58D236C0" w14:textId="77777777" w:rsidR="00237416" w:rsidRDefault="00237416" w:rsidP="00A35317">
      <w:pPr>
        <w:spacing w:after="0" w:line="360" w:lineRule="auto"/>
        <w:jc w:val="both"/>
        <w:rPr>
          <w:rFonts w:ascii="AcadNusx" w:hAnsi="AcadNusx"/>
          <w:sz w:val="20"/>
          <w:szCs w:val="20"/>
        </w:rPr>
      </w:pPr>
    </w:p>
    <w:p w14:paraId="138B39FF" w14:textId="38E7EE5A" w:rsidR="00734570" w:rsidRPr="009567A7" w:rsidRDefault="00590A9F" w:rsidP="009567A7">
      <w:pPr>
        <w:pStyle w:val="ListParagraph"/>
        <w:numPr>
          <w:ilvl w:val="0"/>
          <w:numId w:val="8"/>
        </w:numPr>
        <w:spacing w:after="0" w:line="360" w:lineRule="auto"/>
        <w:jc w:val="both"/>
        <w:rPr>
          <w:rFonts w:ascii="Sylfaen" w:hAnsi="Sylfaen"/>
          <w:b/>
          <w:sz w:val="20"/>
          <w:szCs w:val="20"/>
          <w:u w:val="single"/>
          <w:lang w:val="ka-GE"/>
        </w:rPr>
      </w:pPr>
      <w:r>
        <w:rPr>
          <w:rFonts w:ascii="Sylfaen" w:hAnsi="Sylfaen"/>
          <w:b/>
          <w:sz w:val="20"/>
          <w:szCs w:val="20"/>
          <w:u w:val="single"/>
          <w:lang w:val="ka-GE"/>
        </w:rPr>
        <w:t>ინფორმაცია პრეტენდენტთათვის</w:t>
      </w:r>
      <w:r w:rsidR="00E45E7B" w:rsidRPr="009567A7">
        <w:rPr>
          <w:rFonts w:ascii="Sylfaen" w:hAnsi="Sylfaen"/>
          <w:b/>
          <w:sz w:val="20"/>
          <w:szCs w:val="20"/>
          <w:u w:val="single"/>
          <w:lang w:val="ka-GE"/>
        </w:rPr>
        <w:t>:</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1C151210"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სამუშაოებთან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lastRenderedPageBreak/>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3FE5A333" w14:textId="613B85D7" w:rsidR="00E45E7B" w:rsidRPr="00BB0F01" w:rsidRDefault="00E45E7B" w:rsidP="00CB736E">
      <w:pPr>
        <w:pStyle w:val="ListParagraph"/>
        <w:numPr>
          <w:ilvl w:val="1"/>
          <w:numId w:val="19"/>
        </w:numPr>
        <w:jc w:val="both"/>
        <w:rPr>
          <w:lang w:val="es-MX"/>
        </w:rPr>
      </w:pPr>
      <w:r>
        <w:rPr>
          <w:rFonts w:ascii="Sylfaen" w:hAnsi="Sylfaen"/>
          <w:sz w:val="20"/>
          <w:szCs w:val="20"/>
          <w:lang w:val="ka-GE"/>
        </w:rPr>
        <w:t>კონკურსში გამოიყენება წინადადების უზრუნველყოფის 1%-იანი უპირობო და გამოუთხოვადი საბანკო გარანტია, რომელიც პრეტენდენტის მიერ უნდა იქნას წარმოდგენილი და რომლის მოქმედების ვადაც არანაკლებ 30</w:t>
      </w:r>
      <w:r w:rsidR="00BB0F01">
        <w:rPr>
          <w:rFonts w:ascii="Sylfaen" w:hAnsi="Sylfaen"/>
          <w:sz w:val="20"/>
          <w:szCs w:val="20"/>
          <w:lang w:val="ka-GE"/>
        </w:rPr>
        <w:t xml:space="preserve"> კალენდარული</w:t>
      </w:r>
      <w:r>
        <w:rPr>
          <w:rFonts w:ascii="Sylfaen" w:hAnsi="Sylfaen"/>
          <w:sz w:val="20"/>
          <w:szCs w:val="20"/>
          <w:lang w:val="ka-GE"/>
        </w:rPr>
        <w:t xml:space="preserve"> დღით უნდა აღემატებოდეს პრეტენდენტის მიერ წარმოდგენილი წინადადების </w:t>
      </w:r>
      <w:r w:rsidR="00BB0F01">
        <w:rPr>
          <w:rFonts w:ascii="Sylfaen" w:hAnsi="Sylfaen"/>
          <w:sz w:val="20"/>
          <w:szCs w:val="20"/>
          <w:lang w:val="ka-GE"/>
        </w:rPr>
        <w:t>ვადას.</w:t>
      </w:r>
    </w:p>
    <w:p w14:paraId="75B6020F" w14:textId="2FBE8BC0" w:rsidR="00BB0F01" w:rsidRPr="00BB0F01" w:rsidRDefault="00BB0F01" w:rsidP="00CB736E">
      <w:pPr>
        <w:pStyle w:val="ListParagraph"/>
        <w:numPr>
          <w:ilvl w:val="1"/>
          <w:numId w:val="19"/>
        </w:numPr>
        <w:jc w:val="both"/>
        <w:rPr>
          <w:lang w:val="es-MX"/>
        </w:rPr>
      </w:pPr>
      <w:r>
        <w:rPr>
          <w:rFonts w:ascii="Sylfaen" w:hAnsi="Sylfaen"/>
          <w:sz w:val="20"/>
          <w:szCs w:val="20"/>
          <w:lang w:val="ka-GE"/>
        </w:rPr>
        <w:t xml:space="preserve">კონკურსით გათვალისწინებული </w:t>
      </w:r>
      <w:r w:rsidR="00EC6A5D">
        <w:rPr>
          <w:rFonts w:ascii="Sylfaen" w:hAnsi="Sylfaen"/>
          <w:sz w:val="20"/>
          <w:szCs w:val="20"/>
          <w:lang w:val="ka-GE"/>
        </w:rPr>
        <w:t>პროექტის მოწოდების ვადა არ უნდა აღმატებოდეს ხელშეკრულების გაფორმების დღიდან 1 თვეს, ხოლო სხვა ყველა დანარჩენის მოწოდებისთვის სასურველი ვადა შეადგენს ხელშეკრულების გაფორმებიდან 5 თვეს.</w:t>
      </w:r>
    </w:p>
    <w:p w14:paraId="74003040" w14:textId="536BCD79" w:rsidR="00BB0F01" w:rsidRPr="00BB0F01" w:rsidRDefault="00EC6A5D" w:rsidP="00CB736E">
      <w:pPr>
        <w:pStyle w:val="ListParagraph"/>
        <w:numPr>
          <w:ilvl w:val="1"/>
          <w:numId w:val="19"/>
        </w:numPr>
        <w:jc w:val="both"/>
        <w:rPr>
          <w:lang w:val="es-MX"/>
        </w:rPr>
      </w:pPr>
      <w:r>
        <w:rPr>
          <w:rFonts w:ascii="Sylfaen" w:hAnsi="Sylfaen"/>
          <w:sz w:val="20"/>
          <w:szCs w:val="20"/>
          <w:lang w:val="ka-GE"/>
        </w:rPr>
        <w:t xml:space="preserve">სასრუველია </w:t>
      </w:r>
      <w:r w:rsidR="00BB0F01" w:rsidRPr="00BB0F01">
        <w:rPr>
          <w:rFonts w:ascii="Sylfaen" w:hAnsi="Sylfaen"/>
          <w:sz w:val="20"/>
          <w:szCs w:val="20"/>
          <w:lang w:val="ka-GE"/>
        </w:rPr>
        <w:t>პრეტენდენტს (მიმწოდებელი)გააჩნდეს საკუთარ ბალანსზე რიცხული ან/და დროებით სარგებლობაში (იჯარის, თხოვების, ლიზინგის ან/და საქართველოს მოქმედი კანონმდებლობით განსაზღვრული სხვა ფორმით) სამშენებლო სამუშაოების უზრუნველსაყოფად საჭირო სატრანსპორტო, სამშე</w:t>
      </w:r>
      <w:r>
        <w:rPr>
          <w:rFonts w:ascii="Sylfaen" w:hAnsi="Sylfaen"/>
          <w:sz w:val="20"/>
          <w:szCs w:val="20"/>
          <w:lang w:val="ka-GE"/>
        </w:rPr>
        <w:t>ნებლო სპეც. ტექნიკა და მანქანა-</w:t>
      </w:r>
      <w:r w:rsidR="00BB0F01" w:rsidRPr="00BB0F01">
        <w:rPr>
          <w:rFonts w:ascii="Sylfaen" w:hAnsi="Sylfaen"/>
          <w:sz w:val="20"/>
          <w:szCs w:val="20"/>
          <w:lang w:val="ka-GE"/>
        </w:rPr>
        <w:t xml:space="preserve">დანადგარები. ამასთან დროებით სარგებლობაში მქონე სამშენებლო სამუშაოების უზრუნველსაყოფად საჭირო სატრანსპორტო, სამშენებლო სპეც. ტექნიკა და მანქანა-დანადგარებით სარგებლობის სახელშეკრულებო ვადა </w:t>
      </w:r>
      <w:r>
        <w:rPr>
          <w:rFonts w:ascii="Sylfaen" w:hAnsi="Sylfaen"/>
          <w:sz w:val="20"/>
          <w:szCs w:val="20"/>
          <w:lang w:val="ka-GE"/>
        </w:rPr>
        <w:t xml:space="preserve">სასურველია </w:t>
      </w:r>
      <w:r w:rsidR="00BB0F01" w:rsidRPr="00BB0F01">
        <w:rPr>
          <w:rFonts w:ascii="Sylfaen" w:hAnsi="Sylfaen"/>
          <w:sz w:val="20"/>
          <w:szCs w:val="20"/>
          <w:lang w:val="ka-GE"/>
        </w:rPr>
        <w:t>სულ მცირე 30 კალენდარული დღით აღემატებოდეს სამუშაოს შესრულება/მიწოდების ვადას.</w:t>
      </w:r>
    </w:p>
    <w:p w14:paraId="68EF0561" w14:textId="11B8A111"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როგორც ინჟინერ-ტექნიკური პერსონალი, ასევე სამშენებლო სპეციალობის მქონე მუშა-მოსამსახურეები.</w:t>
      </w:r>
    </w:p>
    <w:p w14:paraId="4A7DD825" w14:textId="4D410F5A"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 xml:space="preserve">ანგარიშსწორება განხორციელდება უნაღდო ანგარიშსწორებით, ფაქტიურად სრულად ან ეტაპობრივად შესრულებული/მიწოდებული სამუშაოს შესაბამისად მიღება-ჩაბარების აქტის,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00EC6A5D">
        <w:rPr>
          <w:rFonts w:ascii="Sylfaen" w:hAnsi="Sylfaen"/>
          <w:sz w:val="20"/>
          <w:szCs w:val="20"/>
          <w:lang w:val="ka-GE"/>
        </w:rPr>
        <w:t xml:space="preserve"> ვადაში.</w:t>
      </w:r>
      <w:r w:rsidR="00BD3EFD">
        <w:rPr>
          <w:rFonts w:ascii="Sylfaen" w:hAnsi="Sylfaen"/>
          <w:sz w:val="20"/>
          <w:szCs w:val="20"/>
          <w:lang w:val="ka-GE"/>
        </w:rPr>
        <w:t xml:space="preserve"> დასაშვებია შუალედური გადახდები.</w:t>
      </w:r>
    </w:p>
    <w:p w14:paraId="20FFD71B" w14:textId="5E39C982" w:rsid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 xml:space="preserve">შესაძლებელია განხორციელდეს წინასწარი ანგარისშწორება მიმწოდებლის მიერ წარმოდგენილი საბანკო გარანტიის საფუძველზე. მიმწოდებელზე გასაცემი საავანსო თანხა განისაზღვრება არაუმეტეს ხელშეკრულების </w:t>
      </w:r>
      <w:r w:rsidRPr="000C3223">
        <w:rPr>
          <w:rFonts w:ascii="Sylfaen" w:hAnsi="Sylfaen"/>
          <w:sz w:val="20"/>
          <w:szCs w:val="20"/>
          <w:lang w:val="ka-GE"/>
        </w:rPr>
        <w:t xml:space="preserve">ღირებულების 30%-ის ოდენობით. </w:t>
      </w:r>
      <w:r w:rsidRPr="00CB736E">
        <w:rPr>
          <w:rFonts w:ascii="Sylfaen" w:hAnsi="Sylfaen"/>
          <w:sz w:val="20"/>
          <w:szCs w:val="20"/>
          <w:lang w:val="ka-GE"/>
        </w:rPr>
        <w:t>მიმწოდებლის მხირან საავანსო თანხა გამოყენებული უნდა იქნას მხოლოდ შესასრულებელი სამუშაოების უზრუნველყოფის მიზნით.</w:t>
      </w:r>
    </w:p>
    <w:p w14:paraId="779E40DD" w14:textId="33513181" w:rsidR="00CB736E" w:rsidRPr="007309AA"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 xml:space="preserve">ავანსის გაცემის შემთხვევაში შესრულებულ სამუშაოებზე ანგარიშსწორება განხორციელდება ფაქტობრივად მიწოდებული სამუშაოების (რომელიც დადასტურებული იქნება მიღება–ჩაბარების აქტით და მოქმედი კანონმდებლობით გათვალისწინებული საგადახდო დოკუმენტაციით) ღირებულების მიხედვით, საიდანაც </w:t>
      </w:r>
      <w:r>
        <w:rPr>
          <w:rFonts w:ascii="Sylfaen" w:hAnsi="Sylfaen"/>
          <w:sz w:val="20"/>
          <w:szCs w:val="20"/>
          <w:lang w:val="ka-GE"/>
        </w:rPr>
        <w:t>პროპორციულად განხორცილედება გაცემული ავანსის დაფარვა</w:t>
      </w:r>
      <w:r w:rsidRPr="00CB736E">
        <w:rPr>
          <w:rFonts w:ascii="Sylfaen" w:hAnsi="Sylfaen"/>
          <w:sz w:val="20"/>
          <w:szCs w:val="20"/>
          <w:lang w:val="ka-GE"/>
        </w:rPr>
        <w:t xml:space="preserve">, </w:t>
      </w:r>
      <w:r w:rsidRPr="007309AA">
        <w:rPr>
          <w:rFonts w:ascii="Sylfaen" w:hAnsi="Sylfaen"/>
          <w:sz w:val="20"/>
          <w:szCs w:val="20"/>
          <w:lang w:val="ka-GE"/>
        </w:rPr>
        <w:t xml:space="preserve">ხოლო დანარჩენით ანაზღაურდება შესყიდვის ობიექტის ფაქტობრივი ღირებულება. </w:t>
      </w:r>
    </w:p>
    <w:p w14:paraId="3A94D9C6" w14:textId="0D5FE3F9" w:rsidR="00CB736E" w:rsidRPr="007309AA" w:rsidRDefault="00CB736E" w:rsidP="00CB736E">
      <w:pPr>
        <w:pStyle w:val="ListParagraph"/>
        <w:numPr>
          <w:ilvl w:val="1"/>
          <w:numId w:val="19"/>
        </w:numPr>
        <w:jc w:val="both"/>
        <w:rPr>
          <w:rFonts w:ascii="Sylfaen" w:hAnsi="Sylfaen"/>
          <w:sz w:val="20"/>
          <w:szCs w:val="20"/>
          <w:lang w:val="ka-GE"/>
        </w:rPr>
      </w:pPr>
      <w:r w:rsidRPr="007309AA">
        <w:rPr>
          <w:rFonts w:ascii="Sylfaen" w:hAnsi="Sylfaen" w:cs="Sylfaen"/>
          <w:lang w:val="ka-GE"/>
        </w:rPr>
        <w:t xml:space="preserve"> </w:t>
      </w:r>
      <w:r w:rsidR="00CA54EE" w:rsidRPr="007309AA">
        <w:rPr>
          <w:rFonts w:ascii="Sylfaen" w:hAnsi="Sylfaen"/>
          <w:sz w:val="20"/>
          <w:szCs w:val="20"/>
          <w:lang w:val="ka-GE"/>
        </w:rPr>
        <w:t>შესრულებულ სამუშაოებზე მიმწოდებლის</w:t>
      </w:r>
      <w:r w:rsidR="0099429F" w:rsidRPr="007309AA">
        <w:rPr>
          <w:rFonts w:ascii="Sylfaen" w:hAnsi="Sylfaen"/>
          <w:sz w:val="20"/>
          <w:szCs w:val="20"/>
          <w:lang w:val="ka-GE"/>
        </w:rPr>
        <w:t xml:space="preserve"> მხრიდან </w:t>
      </w:r>
      <w:r w:rsidR="00027D70" w:rsidRPr="007309AA">
        <w:rPr>
          <w:rFonts w:ascii="Sylfaen" w:hAnsi="Sylfaen"/>
          <w:sz w:val="20"/>
          <w:szCs w:val="20"/>
          <w:lang w:val="ka-GE"/>
        </w:rPr>
        <w:t>საგარანტიო ვადა განისაზღვრება სამუშოების დასრულებიდან</w:t>
      </w:r>
      <w:r w:rsidR="00BD3EFD">
        <w:rPr>
          <w:rFonts w:ascii="Sylfaen" w:hAnsi="Sylfaen"/>
          <w:sz w:val="20"/>
          <w:szCs w:val="20"/>
          <w:lang w:val="ka-GE"/>
        </w:rPr>
        <w:t>, საბოლოო მიღება-ჩაბარების აქტის გაფორმებიდან</w:t>
      </w:r>
      <w:r w:rsidR="00027D70" w:rsidRPr="007309AA">
        <w:rPr>
          <w:rFonts w:ascii="Sylfaen" w:hAnsi="Sylfaen"/>
          <w:sz w:val="20"/>
          <w:szCs w:val="20"/>
          <w:lang w:val="ka-GE"/>
        </w:rPr>
        <w:t xml:space="preserve"> არანაკლებ </w:t>
      </w:r>
      <w:r w:rsidR="00EC6A5D">
        <w:rPr>
          <w:rFonts w:ascii="Sylfaen" w:hAnsi="Sylfaen"/>
          <w:sz w:val="20"/>
          <w:szCs w:val="20"/>
          <w:lang w:val="ka-GE"/>
        </w:rPr>
        <w:t>3</w:t>
      </w:r>
      <w:r w:rsidR="00027D70" w:rsidRPr="007309AA">
        <w:rPr>
          <w:rFonts w:ascii="Sylfaen" w:hAnsi="Sylfaen"/>
          <w:sz w:val="20"/>
          <w:szCs w:val="20"/>
          <w:lang w:val="ka-GE"/>
        </w:rPr>
        <w:t xml:space="preserve"> (</w:t>
      </w:r>
      <w:r w:rsidR="00EC6A5D">
        <w:rPr>
          <w:rFonts w:ascii="Sylfaen" w:hAnsi="Sylfaen"/>
          <w:sz w:val="20"/>
          <w:szCs w:val="20"/>
          <w:lang w:val="ka-GE"/>
        </w:rPr>
        <w:t>სამი</w:t>
      </w:r>
      <w:r w:rsidR="00027D70" w:rsidRPr="007309AA">
        <w:rPr>
          <w:rFonts w:ascii="Sylfaen" w:hAnsi="Sylfaen"/>
          <w:sz w:val="20"/>
          <w:szCs w:val="20"/>
          <w:lang w:val="ka-GE"/>
        </w:rPr>
        <w:t>) წლის ვადით.</w:t>
      </w:r>
      <w:r w:rsidRPr="007309AA">
        <w:rPr>
          <w:rFonts w:ascii="Sylfaen" w:hAnsi="Sylfaen"/>
          <w:sz w:val="20"/>
          <w:szCs w:val="20"/>
          <w:lang w:val="ka-GE"/>
        </w:rPr>
        <w:t xml:space="preserve"> </w:t>
      </w:r>
    </w:p>
    <w:p w14:paraId="078A6D63" w14:textId="7715B34A" w:rsidR="004D747F" w:rsidRPr="007309AA" w:rsidRDefault="004D747F" w:rsidP="00CB736E">
      <w:pPr>
        <w:pStyle w:val="ListParagraph"/>
        <w:numPr>
          <w:ilvl w:val="1"/>
          <w:numId w:val="19"/>
        </w:numPr>
        <w:jc w:val="both"/>
        <w:rPr>
          <w:rFonts w:ascii="Sylfaen" w:hAnsi="Sylfaen"/>
          <w:sz w:val="20"/>
          <w:szCs w:val="20"/>
          <w:lang w:val="ka-GE"/>
        </w:rPr>
      </w:pPr>
      <w:r w:rsidRPr="007309AA">
        <w:rPr>
          <w:rFonts w:ascii="Sylfaen" w:hAnsi="Sylfaen"/>
          <w:sz w:val="20"/>
          <w:szCs w:val="20"/>
          <w:lang w:val="ka-GE"/>
        </w:rPr>
        <w:t xml:space="preserve"> </w:t>
      </w:r>
      <w:r w:rsidR="002568CE" w:rsidRPr="007309AA">
        <w:rPr>
          <w:rFonts w:ascii="Sylfaen" w:hAnsi="Sylfaen"/>
          <w:sz w:val="20"/>
          <w:szCs w:val="20"/>
          <w:lang w:val="ka-GE"/>
        </w:rPr>
        <w:t xml:space="preserve"> </w:t>
      </w:r>
      <w:r w:rsidR="000E5617" w:rsidRPr="007309AA">
        <w:rPr>
          <w:rFonts w:ascii="Sylfaen" w:hAnsi="Sylfaen"/>
          <w:sz w:val="20"/>
          <w:szCs w:val="20"/>
          <w:lang w:val="ka-GE"/>
        </w:rPr>
        <w:t xml:space="preserve">შესრულებული სამუშოების უზრუნველყოფის გარანტიის სახით შემსყიდველის </w:t>
      </w:r>
      <w:r w:rsidR="002568CE" w:rsidRPr="007309AA">
        <w:rPr>
          <w:rFonts w:ascii="Sylfaen" w:hAnsi="Sylfaen"/>
          <w:sz w:val="20"/>
          <w:szCs w:val="20"/>
          <w:lang w:val="ka-GE"/>
        </w:rPr>
        <w:t>მიერ</w:t>
      </w:r>
      <w:r w:rsidR="000E5617" w:rsidRPr="007309AA">
        <w:rPr>
          <w:rFonts w:ascii="Sylfaen" w:hAnsi="Sylfaen"/>
          <w:sz w:val="20"/>
          <w:szCs w:val="20"/>
          <w:lang w:val="ka-GE"/>
        </w:rPr>
        <w:t xml:space="preserve"> </w:t>
      </w:r>
      <w:proofErr w:type="spellStart"/>
      <w:r w:rsidR="002568CE" w:rsidRPr="007309AA">
        <w:rPr>
          <w:rFonts w:ascii="Sylfaen" w:hAnsi="Sylfaen" w:cs="Sylfaen"/>
          <w:sz w:val="20"/>
          <w:szCs w:val="20"/>
        </w:rPr>
        <w:t>ყოველი</w:t>
      </w:r>
      <w:proofErr w:type="spellEnd"/>
      <w:r w:rsidR="002568CE" w:rsidRPr="007309AA">
        <w:rPr>
          <w:sz w:val="20"/>
          <w:szCs w:val="20"/>
        </w:rPr>
        <w:t xml:space="preserve"> </w:t>
      </w:r>
      <w:proofErr w:type="spellStart"/>
      <w:r w:rsidR="002568CE" w:rsidRPr="007309AA">
        <w:rPr>
          <w:rFonts w:ascii="Sylfaen" w:hAnsi="Sylfaen" w:cs="Sylfaen"/>
          <w:sz w:val="20"/>
          <w:szCs w:val="20"/>
        </w:rPr>
        <w:t>ანგარიშსწორებიდან</w:t>
      </w:r>
      <w:proofErr w:type="spellEnd"/>
      <w:r w:rsidR="002568CE" w:rsidRPr="007309AA">
        <w:rPr>
          <w:sz w:val="20"/>
          <w:szCs w:val="20"/>
        </w:rPr>
        <w:t xml:space="preserve"> </w:t>
      </w:r>
      <w:proofErr w:type="spellStart"/>
      <w:r w:rsidR="002568CE" w:rsidRPr="007309AA">
        <w:rPr>
          <w:rFonts w:ascii="Sylfaen" w:hAnsi="Sylfaen" w:cs="Sylfaen"/>
          <w:sz w:val="20"/>
          <w:szCs w:val="20"/>
        </w:rPr>
        <w:t>კონტრაქტორს</w:t>
      </w:r>
      <w:proofErr w:type="spellEnd"/>
      <w:r w:rsidR="002568CE" w:rsidRPr="007309AA">
        <w:rPr>
          <w:sz w:val="20"/>
          <w:szCs w:val="20"/>
        </w:rPr>
        <w:t xml:space="preserve"> </w:t>
      </w:r>
      <w:proofErr w:type="spellStart"/>
      <w:r w:rsidR="002568CE" w:rsidRPr="007309AA">
        <w:rPr>
          <w:rFonts w:ascii="Sylfaen" w:hAnsi="Sylfaen" w:cs="Sylfaen"/>
          <w:sz w:val="20"/>
          <w:szCs w:val="20"/>
        </w:rPr>
        <w:t>დაუკავდება</w:t>
      </w:r>
      <w:proofErr w:type="spellEnd"/>
      <w:r w:rsidR="002568CE" w:rsidRPr="007309AA">
        <w:rPr>
          <w:sz w:val="20"/>
          <w:szCs w:val="20"/>
        </w:rPr>
        <w:t xml:space="preserve"> </w:t>
      </w:r>
      <w:proofErr w:type="spellStart"/>
      <w:r w:rsidR="002568CE" w:rsidRPr="007309AA">
        <w:rPr>
          <w:rFonts w:ascii="Sylfaen" w:hAnsi="Sylfaen" w:cs="Sylfaen"/>
          <w:sz w:val="20"/>
          <w:szCs w:val="20"/>
        </w:rPr>
        <w:t>გადასახდელი</w:t>
      </w:r>
      <w:proofErr w:type="spellEnd"/>
      <w:r w:rsidR="002568CE" w:rsidRPr="007309AA">
        <w:rPr>
          <w:sz w:val="20"/>
          <w:szCs w:val="20"/>
        </w:rPr>
        <w:t xml:space="preserve"> </w:t>
      </w:r>
      <w:proofErr w:type="spellStart"/>
      <w:r w:rsidR="002568CE" w:rsidRPr="007309AA">
        <w:rPr>
          <w:rFonts w:ascii="Sylfaen" w:hAnsi="Sylfaen" w:cs="Sylfaen"/>
          <w:sz w:val="20"/>
          <w:szCs w:val="20"/>
        </w:rPr>
        <w:t>თანხის</w:t>
      </w:r>
      <w:proofErr w:type="spellEnd"/>
      <w:r w:rsidR="002568CE" w:rsidRPr="007309AA">
        <w:rPr>
          <w:sz w:val="20"/>
          <w:szCs w:val="20"/>
        </w:rPr>
        <w:t xml:space="preserve"> 10%. </w:t>
      </w:r>
      <w:proofErr w:type="spellStart"/>
      <w:r w:rsidR="002568CE" w:rsidRPr="007309AA">
        <w:rPr>
          <w:rFonts w:ascii="Sylfaen" w:hAnsi="Sylfaen" w:cs="Sylfaen"/>
          <w:sz w:val="20"/>
          <w:szCs w:val="20"/>
        </w:rPr>
        <w:t>კომპანიის</w:t>
      </w:r>
      <w:proofErr w:type="spellEnd"/>
      <w:r w:rsidR="002568CE" w:rsidRPr="007309AA">
        <w:rPr>
          <w:sz w:val="20"/>
          <w:szCs w:val="20"/>
        </w:rPr>
        <w:t xml:space="preserve"> </w:t>
      </w:r>
      <w:proofErr w:type="spellStart"/>
      <w:proofErr w:type="gramStart"/>
      <w:r w:rsidR="002568CE" w:rsidRPr="007309AA">
        <w:rPr>
          <w:rFonts w:ascii="Sylfaen" w:hAnsi="Sylfaen" w:cs="Sylfaen"/>
          <w:sz w:val="20"/>
          <w:szCs w:val="20"/>
        </w:rPr>
        <w:t>მიერ</w:t>
      </w:r>
      <w:proofErr w:type="spellEnd"/>
      <w:r w:rsidR="002568CE" w:rsidRPr="007309AA">
        <w:rPr>
          <w:rFonts w:cs="Calibri"/>
          <w:sz w:val="20"/>
          <w:szCs w:val="20"/>
        </w:rPr>
        <w:t> </w:t>
      </w:r>
      <w:r w:rsidR="002568CE" w:rsidRPr="007309AA">
        <w:rPr>
          <w:sz w:val="20"/>
          <w:szCs w:val="20"/>
        </w:rPr>
        <w:t xml:space="preserve"> </w:t>
      </w:r>
      <w:proofErr w:type="spellStart"/>
      <w:r w:rsidR="002568CE" w:rsidRPr="007309AA">
        <w:rPr>
          <w:rFonts w:ascii="Sylfaen" w:hAnsi="Sylfaen" w:cs="Sylfaen"/>
          <w:sz w:val="20"/>
          <w:szCs w:val="20"/>
        </w:rPr>
        <w:t>საბოლოო</w:t>
      </w:r>
      <w:proofErr w:type="spellEnd"/>
      <w:proofErr w:type="gramEnd"/>
      <w:r w:rsidR="002568CE" w:rsidRPr="007309AA">
        <w:rPr>
          <w:sz w:val="20"/>
          <w:szCs w:val="20"/>
        </w:rPr>
        <w:t xml:space="preserve"> </w:t>
      </w:r>
      <w:proofErr w:type="spellStart"/>
      <w:r w:rsidR="002568CE" w:rsidRPr="007309AA">
        <w:rPr>
          <w:rFonts w:ascii="Sylfaen" w:hAnsi="Sylfaen" w:cs="Sylfaen"/>
          <w:sz w:val="20"/>
          <w:szCs w:val="20"/>
        </w:rPr>
        <w:t>ანგარიშსწორების</w:t>
      </w:r>
      <w:proofErr w:type="spellEnd"/>
      <w:r w:rsidR="002568CE" w:rsidRPr="007309AA">
        <w:rPr>
          <w:sz w:val="20"/>
          <w:szCs w:val="20"/>
        </w:rPr>
        <w:t xml:space="preserve"> </w:t>
      </w:r>
      <w:proofErr w:type="spellStart"/>
      <w:r w:rsidR="002568CE" w:rsidRPr="007309AA">
        <w:rPr>
          <w:rFonts w:ascii="Sylfaen" w:hAnsi="Sylfaen" w:cs="Sylfaen"/>
          <w:sz w:val="20"/>
          <w:szCs w:val="20"/>
        </w:rPr>
        <w:t>შემდეგ</w:t>
      </w:r>
      <w:proofErr w:type="spellEnd"/>
      <w:r w:rsidR="002568CE" w:rsidRPr="007309AA">
        <w:rPr>
          <w:sz w:val="20"/>
          <w:szCs w:val="20"/>
        </w:rPr>
        <w:t xml:space="preserve">, </w:t>
      </w:r>
      <w:proofErr w:type="spellStart"/>
      <w:r w:rsidR="002568CE" w:rsidRPr="007309AA">
        <w:rPr>
          <w:rFonts w:ascii="Sylfaen" w:hAnsi="Sylfaen" w:cs="Sylfaen"/>
          <w:sz w:val="20"/>
          <w:szCs w:val="20"/>
        </w:rPr>
        <w:t>დაკავებული</w:t>
      </w:r>
      <w:proofErr w:type="spellEnd"/>
      <w:r w:rsidR="002568CE" w:rsidRPr="007309AA">
        <w:rPr>
          <w:sz w:val="20"/>
          <w:szCs w:val="20"/>
        </w:rPr>
        <w:t xml:space="preserve"> </w:t>
      </w:r>
      <w:proofErr w:type="spellStart"/>
      <w:r w:rsidR="002568CE" w:rsidRPr="007309AA">
        <w:rPr>
          <w:rFonts w:ascii="Sylfaen" w:hAnsi="Sylfaen" w:cs="Sylfaen"/>
          <w:sz w:val="20"/>
          <w:szCs w:val="20"/>
        </w:rPr>
        <w:t>თანხა</w:t>
      </w:r>
      <w:proofErr w:type="spellEnd"/>
      <w:r w:rsidR="002568CE" w:rsidRPr="007309AA">
        <w:rPr>
          <w:sz w:val="20"/>
          <w:szCs w:val="20"/>
        </w:rPr>
        <w:t xml:space="preserve"> </w:t>
      </w:r>
      <w:proofErr w:type="spellStart"/>
      <w:r w:rsidR="002568CE" w:rsidRPr="007309AA">
        <w:rPr>
          <w:rFonts w:ascii="Sylfaen" w:hAnsi="Sylfaen" w:cs="Sylfaen"/>
          <w:sz w:val="20"/>
          <w:szCs w:val="20"/>
        </w:rPr>
        <w:t>უნდა</w:t>
      </w:r>
      <w:proofErr w:type="spellEnd"/>
      <w:r w:rsidR="002568CE" w:rsidRPr="007309AA">
        <w:rPr>
          <w:sz w:val="20"/>
          <w:szCs w:val="20"/>
        </w:rPr>
        <w:t xml:space="preserve"> </w:t>
      </w:r>
      <w:proofErr w:type="spellStart"/>
      <w:r w:rsidR="002568CE" w:rsidRPr="007309AA">
        <w:rPr>
          <w:rFonts w:ascii="Sylfaen" w:hAnsi="Sylfaen" w:cs="Sylfaen"/>
          <w:sz w:val="20"/>
          <w:szCs w:val="20"/>
        </w:rPr>
        <w:t>შეადგენდეს</w:t>
      </w:r>
      <w:proofErr w:type="spellEnd"/>
      <w:r w:rsidR="002568CE" w:rsidRPr="007309AA">
        <w:rPr>
          <w:sz w:val="20"/>
          <w:szCs w:val="20"/>
        </w:rPr>
        <w:t xml:space="preserve"> </w:t>
      </w:r>
      <w:proofErr w:type="spellStart"/>
      <w:r w:rsidR="002568CE" w:rsidRPr="007309AA">
        <w:rPr>
          <w:rFonts w:ascii="Sylfaen" w:hAnsi="Sylfaen" w:cs="Sylfaen"/>
          <w:sz w:val="20"/>
          <w:szCs w:val="20"/>
        </w:rPr>
        <w:t>არანაკლებ</w:t>
      </w:r>
      <w:proofErr w:type="spellEnd"/>
      <w:r w:rsidR="007309AA">
        <w:rPr>
          <w:rFonts w:ascii="Sylfaen" w:hAnsi="Sylfaen"/>
          <w:sz w:val="20"/>
          <w:szCs w:val="20"/>
          <w:lang w:val="ka-GE"/>
        </w:rPr>
        <w:t xml:space="preserve"> დადებული</w:t>
      </w:r>
      <w:r w:rsidR="002568CE" w:rsidRPr="007309AA">
        <w:rPr>
          <w:sz w:val="20"/>
          <w:szCs w:val="20"/>
        </w:rPr>
        <w:t xml:space="preserve"> </w:t>
      </w:r>
      <w:proofErr w:type="spellStart"/>
      <w:r w:rsidR="002568CE" w:rsidRPr="007309AA">
        <w:rPr>
          <w:rFonts w:ascii="Sylfaen" w:hAnsi="Sylfaen" w:cs="Sylfaen"/>
          <w:sz w:val="20"/>
          <w:szCs w:val="20"/>
        </w:rPr>
        <w:t>ხელშეკრულების</w:t>
      </w:r>
      <w:proofErr w:type="spellEnd"/>
      <w:r w:rsidR="002568CE" w:rsidRPr="007309AA">
        <w:rPr>
          <w:sz w:val="20"/>
          <w:szCs w:val="20"/>
        </w:rPr>
        <w:t xml:space="preserve"> </w:t>
      </w:r>
      <w:proofErr w:type="spellStart"/>
      <w:r w:rsidR="002568CE" w:rsidRPr="007309AA">
        <w:rPr>
          <w:rFonts w:ascii="Sylfaen" w:hAnsi="Sylfaen" w:cs="Sylfaen"/>
          <w:sz w:val="20"/>
          <w:szCs w:val="20"/>
        </w:rPr>
        <w:t>საფუძველზე</w:t>
      </w:r>
      <w:proofErr w:type="spellEnd"/>
      <w:r w:rsidR="002568CE" w:rsidRPr="007309AA">
        <w:rPr>
          <w:sz w:val="20"/>
          <w:szCs w:val="20"/>
        </w:rPr>
        <w:t xml:space="preserve"> </w:t>
      </w:r>
      <w:proofErr w:type="spellStart"/>
      <w:r w:rsidR="002568CE" w:rsidRPr="007309AA">
        <w:rPr>
          <w:rFonts w:ascii="Sylfaen" w:hAnsi="Sylfaen" w:cs="Sylfaen"/>
          <w:sz w:val="20"/>
          <w:szCs w:val="20"/>
        </w:rPr>
        <w:t>კონტრაქტორისთვის</w:t>
      </w:r>
      <w:proofErr w:type="spellEnd"/>
      <w:r w:rsidR="002568CE" w:rsidRPr="007309AA">
        <w:rPr>
          <w:sz w:val="20"/>
          <w:szCs w:val="20"/>
        </w:rPr>
        <w:t xml:space="preserve"> </w:t>
      </w:r>
      <w:proofErr w:type="spellStart"/>
      <w:r w:rsidR="002568CE" w:rsidRPr="007309AA">
        <w:rPr>
          <w:rFonts w:ascii="Sylfaen" w:hAnsi="Sylfaen" w:cs="Sylfaen"/>
          <w:sz w:val="20"/>
          <w:szCs w:val="20"/>
        </w:rPr>
        <w:t>გადახდილი</w:t>
      </w:r>
      <w:proofErr w:type="spellEnd"/>
      <w:r w:rsidR="002568CE" w:rsidRPr="007309AA">
        <w:rPr>
          <w:sz w:val="20"/>
          <w:szCs w:val="20"/>
        </w:rPr>
        <w:t xml:space="preserve"> </w:t>
      </w:r>
      <w:proofErr w:type="spellStart"/>
      <w:r w:rsidR="002568CE" w:rsidRPr="007309AA">
        <w:rPr>
          <w:rFonts w:ascii="Sylfaen" w:hAnsi="Sylfaen" w:cs="Sylfaen"/>
          <w:sz w:val="20"/>
          <w:szCs w:val="20"/>
        </w:rPr>
        <w:t>ჯამური</w:t>
      </w:r>
      <w:proofErr w:type="spellEnd"/>
      <w:r w:rsidR="002568CE" w:rsidRPr="007309AA">
        <w:rPr>
          <w:sz w:val="20"/>
          <w:szCs w:val="20"/>
        </w:rPr>
        <w:t xml:space="preserve"> </w:t>
      </w:r>
      <w:proofErr w:type="spellStart"/>
      <w:r w:rsidR="002568CE" w:rsidRPr="007309AA">
        <w:rPr>
          <w:rFonts w:ascii="Sylfaen" w:hAnsi="Sylfaen" w:cs="Sylfaen"/>
          <w:sz w:val="20"/>
          <w:szCs w:val="20"/>
        </w:rPr>
        <w:t>თანხის</w:t>
      </w:r>
      <w:proofErr w:type="spellEnd"/>
      <w:r w:rsidR="002568CE" w:rsidRPr="007309AA">
        <w:rPr>
          <w:sz w:val="20"/>
          <w:szCs w:val="20"/>
        </w:rPr>
        <w:t xml:space="preserve"> 10%-</w:t>
      </w:r>
      <w:r w:rsidR="002568CE" w:rsidRPr="007309AA">
        <w:rPr>
          <w:rFonts w:ascii="Sylfaen" w:hAnsi="Sylfaen" w:cs="Sylfaen"/>
          <w:sz w:val="20"/>
          <w:szCs w:val="20"/>
        </w:rPr>
        <w:t>ს</w:t>
      </w:r>
      <w:r w:rsidR="002568CE" w:rsidRPr="007309AA">
        <w:rPr>
          <w:sz w:val="20"/>
          <w:szCs w:val="20"/>
        </w:rPr>
        <w:t xml:space="preserve"> (</w:t>
      </w:r>
      <w:r w:rsidR="002568CE" w:rsidRPr="007309AA">
        <w:rPr>
          <w:rFonts w:ascii="Sylfaen" w:hAnsi="Sylfaen"/>
          <w:sz w:val="20"/>
          <w:szCs w:val="20"/>
          <w:lang w:val="ka-GE"/>
        </w:rPr>
        <w:t>“სარეკლამაციო გარანტია“)</w:t>
      </w:r>
      <w:r w:rsidR="000E5617" w:rsidRPr="007309AA">
        <w:rPr>
          <w:rFonts w:ascii="Sylfaen" w:hAnsi="Sylfaen"/>
          <w:sz w:val="20"/>
          <w:szCs w:val="20"/>
          <w:lang w:val="ka-GE"/>
        </w:rPr>
        <w:t xml:space="preserve">. „სარეკლამაციო გარანტიის“ </w:t>
      </w:r>
      <w:r w:rsidR="00670B37" w:rsidRPr="007309AA">
        <w:rPr>
          <w:rFonts w:ascii="Sylfaen" w:hAnsi="Sylfaen"/>
          <w:sz w:val="20"/>
          <w:szCs w:val="20"/>
          <w:lang w:val="ka-GE"/>
        </w:rPr>
        <w:t xml:space="preserve">თანხის მიმწოდებლისთვის დაბრუნება (გადახდა), ხარვეზის (ნაკლის) არ არსებობის შემთხვევაში, განხორციელდება შესრულებული სამუშაოების შესახებ შემსყიდველსა და მიმწოდებელს შორის საბოლოო მიღება-ჩაბარების აქტის გაფორმებიდან </w:t>
      </w:r>
      <w:r w:rsidR="00AA3822">
        <w:rPr>
          <w:rFonts w:ascii="Sylfaen" w:hAnsi="Sylfaen"/>
          <w:sz w:val="20"/>
          <w:szCs w:val="20"/>
          <w:lang w:val="ka-GE"/>
        </w:rPr>
        <w:t>1</w:t>
      </w:r>
      <w:r w:rsidR="00670B37" w:rsidRPr="007309AA">
        <w:rPr>
          <w:rFonts w:ascii="Sylfaen" w:hAnsi="Sylfaen"/>
          <w:sz w:val="20"/>
          <w:szCs w:val="20"/>
          <w:lang w:val="ka-GE"/>
        </w:rPr>
        <w:t xml:space="preserve"> (</w:t>
      </w:r>
      <w:r w:rsidR="00AA3822">
        <w:rPr>
          <w:rFonts w:ascii="Sylfaen" w:hAnsi="Sylfaen"/>
          <w:sz w:val="20"/>
          <w:szCs w:val="20"/>
          <w:lang w:val="ka-GE"/>
        </w:rPr>
        <w:t>ერთი</w:t>
      </w:r>
      <w:r w:rsidR="00670B37" w:rsidRPr="007309AA">
        <w:rPr>
          <w:rFonts w:ascii="Sylfaen" w:hAnsi="Sylfaen"/>
          <w:sz w:val="20"/>
          <w:szCs w:val="20"/>
          <w:lang w:val="ka-GE"/>
        </w:rPr>
        <w:t xml:space="preserve">) </w:t>
      </w:r>
      <w:r w:rsidR="00AA3822">
        <w:rPr>
          <w:rFonts w:ascii="Sylfaen" w:hAnsi="Sylfaen"/>
          <w:sz w:val="20"/>
          <w:szCs w:val="20"/>
          <w:lang w:val="ka-GE"/>
        </w:rPr>
        <w:t>წლის</w:t>
      </w:r>
      <w:r w:rsidR="00670B37" w:rsidRPr="007309AA">
        <w:rPr>
          <w:rFonts w:ascii="Sylfaen" w:hAnsi="Sylfaen"/>
          <w:sz w:val="20"/>
          <w:szCs w:val="20"/>
          <w:lang w:val="ka-GE"/>
        </w:rPr>
        <w:t xml:space="preserve"> გასვლის შემდეგ 10 (ათი) სამუშო დღის ვადაში.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43959425" w:rsidR="00833770" w:rsidRPr="00C70737"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C70737">
        <w:rPr>
          <w:rFonts w:ascii="Sylfaen" w:hAnsi="Sylfaen" w:cs="Sylfaen"/>
          <w:sz w:val="20"/>
          <w:szCs w:val="20"/>
          <w:lang w:val="ka-GE"/>
        </w:rPr>
        <w:t>ანგარიშსწორებ</w:t>
      </w:r>
      <w:r w:rsidR="00670B37" w:rsidRPr="00C70737">
        <w:rPr>
          <w:rFonts w:ascii="Sylfaen" w:hAnsi="Sylfaen" w:cs="Sylfaen"/>
          <w:sz w:val="20"/>
          <w:szCs w:val="20"/>
          <w:lang w:val="ka-GE"/>
        </w:rPr>
        <w:t>ა განხორციელდება</w:t>
      </w:r>
      <w:r w:rsidRPr="00C70737">
        <w:rPr>
          <w:rFonts w:ascii="Sylfaen" w:hAnsi="Sylfaen"/>
          <w:sz w:val="20"/>
          <w:szCs w:val="20"/>
          <w:lang w:val="ka-GE"/>
        </w:rPr>
        <w:t xml:space="preserve"> უნაღდო ანგარიშსწორებით, ფაქტიურად სრულად ან ეტაპობრივად შესრულებული/მიწოდებული სამუშაოს შესა</w:t>
      </w:r>
      <w:r w:rsidR="007D67D6" w:rsidRPr="00C70737">
        <w:rPr>
          <w:rFonts w:ascii="Sylfaen" w:hAnsi="Sylfaen"/>
          <w:sz w:val="20"/>
          <w:szCs w:val="20"/>
          <w:lang w:val="ka-GE"/>
        </w:rPr>
        <w:t>ბამისად მიღება-ჩაბარების აქტის,</w:t>
      </w:r>
      <w:r w:rsidRPr="00C70737">
        <w:rPr>
          <w:rFonts w:ascii="Sylfaen" w:hAnsi="Sylfaen"/>
          <w:sz w:val="20"/>
          <w:szCs w:val="20"/>
          <w:lang w:val="ka-GE"/>
        </w:rPr>
        <w:t xml:space="preserve">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C70737">
        <w:rPr>
          <w:rFonts w:ascii="Sylfaen" w:hAnsi="Sylfaen"/>
          <w:sz w:val="20"/>
          <w:szCs w:val="20"/>
          <w:lang w:val="ka-GE"/>
        </w:rPr>
        <w:t>ს საფუძველზე. ანგარიშსწორების სასურველი ვადა განისაზღვრება</w:t>
      </w:r>
      <w:r w:rsidRPr="00C70737">
        <w:rPr>
          <w:rFonts w:ascii="Sylfaen" w:hAnsi="Sylfaen"/>
          <w:sz w:val="20"/>
          <w:szCs w:val="20"/>
          <w:lang w:val="ka-GE"/>
        </w:rPr>
        <w:t xml:space="preserve"> 30 (ოცდაათი) კალენდარული დღი</w:t>
      </w:r>
      <w:r w:rsidR="00670B37" w:rsidRPr="00C70737">
        <w:rPr>
          <w:rFonts w:ascii="Sylfaen" w:hAnsi="Sylfaen"/>
          <w:sz w:val="20"/>
          <w:szCs w:val="20"/>
          <w:lang w:val="ka-GE"/>
        </w:rPr>
        <w:t>თ</w:t>
      </w:r>
      <w:r w:rsidRPr="00C70737">
        <w:rPr>
          <w:rFonts w:ascii="Sylfaen" w:hAnsi="Sylfaen"/>
          <w:sz w:val="20"/>
          <w:szCs w:val="20"/>
          <w:lang w:val="ka-GE"/>
        </w:rPr>
        <w:t xml:space="preserve">. </w:t>
      </w:r>
    </w:p>
    <w:p w14:paraId="491850A0" w14:textId="63AA8FC9" w:rsidR="000202A5" w:rsidRPr="000202A5"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CB736E">
        <w:rPr>
          <w:rFonts w:ascii="Sylfaen" w:hAnsi="Sylfaen"/>
          <w:sz w:val="20"/>
          <w:szCs w:val="20"/>
          <w:lang w:val="ka-GE"/>
        </w:rPr>
        <w:t xml:space="preserve">შესაძლებელია განხორციელდეს წინასწარი ანგარისშწორება მიმწოდებლის მიერ წარმოდგენილი საბანკო გარანტიის საფუძველზე. მიმწოდებელზე გასაცემი საავანსო თანხა განისაზღვრება არაუმეტეს </w:t>
      </w:r>
      <w:r w:rsidRPr="00CB736E">
        <w:rPr>
          <w:rFonts w:ascii="Sylfaen" w:hAnsi="Sylfaen"/>
          <w:sz w:val="20"/>
          <w:szCs w:val="20"/>
          <w:lang w:val="ka-GE"/>
        </w:rPr>
        <w:lastRenderedPageBreak/>
        <w:t xml:space="preserve">ხელშეკრულების </w:t>
      </w:r>
      <w:r w:rsidRPr="000C3223">
        <w:rPr>
          <w:rFonts w:ascii="Sylfaen" w:hAnsi="Sylfaen"/>
          <w:sz w:val="20"/>
          <w:szCs w:val="20"/>
          <w:lang w:val="ka-GE"/>
        </w:rPr>
        <w:t xml:space="preserve">ღირებულების 30%-ის ოდენობით. </w:t>
      </w:r>
      <w:r w:rsidRPr="00CB736E">
        <w:rPr>
          <w:rFonts w:ascii="Sylfaen" w:hAnsi="Sylfaen"/>
          <w:sz w:val="20"/>
          <w:szCs w:val="20"/>
          <w:lang w:val="ka-GE"/>
        </w:rPr>
        <w:t>მიმწოდებლის მხირან საავანსო თანხა გამოყენებული უნდა იქნას მხოლოდ შესასრულებელი სამუშაოების უზრუნველყოფის მიზნით.</w:t>
      </w:r>
    </w:p>
    <w:p w14:paraId="30010F3E" w14:textId="71873CE7" w:rsidR="000202A5" w:rsidRPr="000202A5"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CB736E">
        <w:rPr>
          <w:rFonts w:ascii="Sylfaen" w:hAnsi="Sylfaen"/>
          <w:sz w:val="20"/>
          <w:szCs w:val="20"/>
          <w:lang w:val="ka-GE"/>
        </w:rPr>
        <w:t xml:space="preserve">ავანსის გაცემის შემთხვევაში შესრულებულ სამუშაოებზე ანგარიშსწორება განხორციელდება ფაქტობრივად მიწოდებული სამუშაოების (რომელიც დადასტურებული იქნება მიღება–ჩაბარების აქტით და მოქმედი კანონმდებლობით გათვალისწინებული საგადახდო დოკუმენტაციით) ღირებულების მიხედვით, საიდანაც </w:t>
      </w:r>
      <w:r>
        <w:rPr>
          <w:rFonts w:ascii="Sylfaen" w:hAnsi="Sylfaen"/>
          <w:sz w:val="20"/>
          <w:szCs w:val="20"/>
          <w:lang w:val="ka-GE"/>
        </w:rPr>
        <w:t>პროპორციულად განხორცილედება გაცემული ავანსის დაფარვა</w:t>
      </w:r>
      <w:r w:rsidRPr="00CB736E">
        <w:rPr>
          <w:rFonts w:ascii="Sylfaen" w:hAnsi="Sylfaen"/>
          <w:sz w:val="20"/>
          <w:szCs w:val="20"/>
          <w:lang w:val="ka-GE"/>
        </w:rPr>
        <w:t>, ხოლო დანარჩენი</w:t>
      </w:r>
      <w:r>
        <w:rPr>
          <w:rFonts w:ascii="Sylfaen" w:hAnsi="Sylfaen"/>
          <w:sz w:val="20"/>
          <w:szCs w:val="20"/>
          <w:lang w:val="ka-GE"/>
        </w:rPr>
        <w:t>თ</w:t>
      </w:r>
      <w:r w:rsidRPr="00CB736E">
        <w:rPr>
          <w:rFonts w:ascii="Sylfaen" w:hAnsi="Sylfaen"/>
          <w:sz w:val="20"/>
          <w:szCs w:val="20"/>
          <w:lang w:val="ka-GE"/>
        </w:rPr>
        <w:t xml:space="preserve"> ანაზღაურდება შესყიდვის ობიექტის ფაქტობრივი ღირებულება.</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2" w:name="_Toc454818560"/>
      <w:r w:rsidRPr="000202A5">
        <w:rPr>
          <w:rFonts w:ascii="AcadNusx" w:hAnsi="AcadNusx"/>
          <w:b/>
          <w:sz w:val="24"/>
          <w:szCs w:val="24"/>
          <w:lang w:val="es-MX"/>
        </w:rPr>
        <w:t xml:space="preserve"> </w:t>
      </w:r>
      <w:bookmarkEnd w:id="2"/>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5FC6D938"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10D30670"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0AAAAAEB" w14:textId="758452AB" w:rsidR="009567A7" w:rsidRDefault="009567A7"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1 წლის ფინანსური ამონაწერი;</w:t>
      </w:r>
    </w:p>
    <w:p w14:paraId="4B411EFB" w14:textId="29D15CC7"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უკანასკნელი </w:t>
      </w:r>
      <w:r w:rsidR="007F7ADB">
        <w:rPr>
          <w:rFonts w:ascii="Sylfaen" w:hAnsi="Sylfaen"/>
          <w:sz w:val="20"/>
          <w:szCs w:val="20"/>
          <w:lang w:val="ka-GE"/>
        </w:rPr>
        <w:t>5</w:t>
      </w:r>
      <w:r>
        <w:rPr>
          <w:rFonts w:ascii="Sylfaen" w:hAnsi="Sylfaen"/>
          <w:sz w:val="20"/>
          <w:szCs w:val="20"/>
          <w:lang w:val="ka-GE"/>
        </w:rPr>
        <w:t xml:space="preserve"> წლის მანძილზე </w:t>
      </w:r>
      <w:r w:rsidR="009F3DE6">
        <w:rPr>
          <w:rFonts w:ascii="Sylfaen" w:hAnsi="Sylfaen"/>
          <w:sz w:val="20"/>
          <w:szCs w:val="20"/>
          <w:lang w:val="ka-GE"/>
        </w:rPr>
        <w:t xml:space="preserve">მინიმუმ </w:t>
      </w:r>
      <w:r w:rsidR="00AA3822">
        <w:rPr>
          <w:rFonts w:ascii="Sylfaen" w:hAnsi="Sylfaen"/>
          <w:sz w:val="20"/>
          <w:szCs w:val="20"/>
          <w:lang w:val="ka-GE"/>
        </w:rPr>
        <w:t>3</w:t>
      </w:r>
      <w:r w:rsidR="009F3DE6">
        <w:rPr>
          <w:rFonts w:ascii="Sylfaen" w:hAnsi="Sylfaen"/>
          <w:sz w:val="20"/>
          <w:szCs w:val="20"/>
          <w:lang w:val="ka-GE"/>
        </w:rPr>
        <w:t xml:space="preserve"> (</w:t>
      </w:r>
      <w:r w:rsidR="00AA3822">
        <w:rPr>
          <w:rFonts w:ascii="Sylfaen" w:hAnsi="Sylfaen"/>
          <w:sz w:val="20"/>
          <w:szCs w:val="20"/>
          <w:lang w:val="ka-GE"/>
        </w:rPr>
        <w:t>სამი</w:t>
      </w:r>
      <w:r w:rsidR="009F3DE6">
        <w:rPr>
          <w:rFonts w:ascii="Sylfaen" w:hAnsi="Sylfaen"/>
          <w:sz w:val="20"/>
          <w:szCs w:val="20"/>
          <w:lang w:val="ka-GE"/>
        </w:rPr>
        <w:t xml:space="preserve">) მსგავსი </w:t>
      </w:r>
      <w:r w:rsidR="00AA3822">
        <w:rPr>
          <w:rFonts w:ascii="Sylfaen" w:hAnsi="Sylfaen"/>
          <w:sz w:val="20"/>
          <w:szCs w:val="20"/>
          <w:lang w:val="ka-GE"/>
        </w:rPr>
        <w:t xml:space="preserve">ან ანალოგიური </w:t>
      </w:r>
      <w:r w:rsidR="009F3DE6">
        <w:rPr>
          <w:rFonts w:ascii="Sylfaen" w:hAnsi="Sylfaen"/>
          <w:sz w:val="20"/>
          <w:szCs w:val="20"/>
          <w:lang w:val="ka-GE"/>
        </w:rPr>
        <w:t xml:space="preserve">მოცულობის და სირთულის </w:t>
      </w:r>
      <w:r>
        <w:rPr>
          <w:rFonts w:ascii="Sylfaen" w:hAnsi="Sylfaen"/>
          <w:sz w:val="20"/>
          <w:szCs w:val="20"/>
          <w:lang w:val="ka-GE"/>
        </w:rPr>
        <w:t>სამუშ</w:t>
      </w:r>
      <w:r w:rsidR="009F3DE6">
        <w:rPr>
          <w:rFonts w:ascii="Sylfaen" w:hAnsi="Sylfaen"/>
          <w:sz w:val="20"/>
          <w:szCs w:val="20"/>
          <w:lang w:val="ka-GE"/>
        </w:rPr>
        <w:t>ა</w:t>
      </w:r>
      <w:r>
        <w:rPr>
          <w:rFonts w:ascii="Sylfaen" w:hAnsi="Sylfaen"/>
          <w:sz w:val="20"/>
          <w:szCs w:val="20"/>
          <w:lang w:val="ka-GE"/>
        </w:rPr>
        <w:t>ოების შესრულების</w:t>
      </w:r>
      <w:r w:rsidR="007F7ADB">
        <w:rPr>
          <w:rFonts w:ascii="Sylfaen" w:hAnsi="Sylfaen"/>
          <w:sz w:val="20"/>
          <w:szCs w:val="20"/>
          <w:lang w:val="ka-GE"/>
        </w:rPr>
        <w:t xml:space="preserve"> წარმატებული</w:t>
      </w:r>
      <w:r>
        <w:rPr>
          <w:rFonts w:ascii="Sylfaen" w:hAnsi="Sylfaen"/>
          <w:sz w:val="20"/>
          <w:szCs w:val="20"/>
          <w:lang w:val="ka-GE"/>
        </w:rPr>
        <w:t xml:space="preserve"> გამოცდილება (ჩამონათვალი კომპანიის, მოცულობის და დამქირავებელი კომპანიის საკონტაქტო პირის მითითებით)</w:t>
      </w:r>
      <w:r w:rsidR="009567A7">
        <w:rPr>
          <w:rFonts w:ascii="Sylfaen" w:hAnsi="Sylfaen"/>
          <w:sz w:val="20"/>
          <w:szCs w:val="20"/>
          <w:lang w:val="ka-GE"/>
        </w:rPr>
        <w:t>;</w:t>
      </w:r>
    </w:p>
    <w:p w14:paraId="5ACAB63E" w14:textId="273E631D" w:rsidR="005832A4" w:rsidRDefault="005832A4"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სამუშოების შესრულების მეთოდოლოგია;</w:t>
      </w:r>
    </w:p>
    <w:p w14:paraId="7B4955E0" w14:textId="081854B6" w:rsidR="005832A4" w:rsidRDefault="005832A4"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სამუშაოთა პრიორიტეტულობა და თანმიმდევრობა არსებული სამუშოთ</w:t>
      </w:r>
      <w:r w:rsidR="00AE6A83">
        <w:rPr>
          <w:rFonts w:ascii="Sylfaen" w:hAnsi="Sylfaen"/>
          <w:sz w:val="20"/>
          <w:szCs w:val="20"/>
          <w:lang w:val="ka-GE"/>
        </w:rPr>
        <w:t>ა</w:t>
      </w:r>
      <w:r>
        <w:rPr>
          <w:rFonts w:ascii="Sylfaen" w:hAnsi="Sylfaen"/>
          <w:sz w:val="20"/>
          <w:szCs w:val="20"/>
          <w:lang w:val="ka-GE"/>
        </w:rPr>
        <w:t xml:space="preserve"> მოცულობების ფარგლებში;</w:t>
      </w:r>
    </w:p>
    <w:p w14:paraId="15E9B99A" w14:textId="793AC56E" w:rsidR="005832A4" w:rsidRDefault="005832A4"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შესრულების გრაფიკი;</w:t>
      </w:r>
    </w:p>
    <w:p w14:paraId="343DF250" w14:textId="57FD3991" w:rsidR="004A3BD8" w:rsidRDefault="00AA3822"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სასურველია წარმოდგენილი იქნას </w:t>
      </w:r>
      <w:r w:rsidR="004A3BD8">
        <w:rPr>
          <w:rFonts w:ascii="Sylfaen" w:hAnsi="Sylfaen"/>
          <w:sz w:val="20"/>
          <w:szCs w:val="20"/>
          <w:lang w:val="ka-GE"/>
        </w:rPr>
        <w:t>ინფორმაცია მატერიალურ-ტექნიკური ბაზის შესახებ;</w:t>
      </w:r>
    </w:p>
    <w:p w14:paraId="118DB18F" w14:textId="75904FFC"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ქვეკონტრაქტორის არსებობის შემთხვევაში პრეტენდენტმა </w:t>
      </w:r>
      <w:r w:rsidR="00AA3822">
        <w:rPr>
          <w:rFonts w:ascii="Sylfaen" w:hAnsi="Sylfaen"/>
          <w:sz w:val="20"/>
          <w:szCs w:val="20"/>
          <w:lang w:val="ka-GE"/>
        </w:rPr>
        <w:t>სასურველია</w:t>
      </w:r>
      <w:r>
        <w:rPr>
          <w:rFonts w:ascii="Sylfaen" w:hAnsi="Sylfaen"/>
          <w:sz w:val="20"/>
          <w:szCs w:val="20"/>
          <w:lang w:val="ka-GE"/>
        </w:rPr>
        <w:t xml:space="preserve"> წარმოადგინოს ქვეკონტრაქტორზე ანალოგიური ინფორმაცია;</w:t>
      </w:r>
    </w:p>
    <w:p w14:paraId="2B8CEE16" w14:textId="049C7262" w:rsidR="004A3BD8" w:rsidRP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წინადადების უზრუნველყოფის 1%-იანი უპირობო და გამოუთხოვადი საბანკო გარანტია;</w:t>
      </w:r>
    </w:p>
    <w:p w14:paraId="671F9511" w14:textId="34359997" w:rsidR="00D8245F" w:rsidRPr="005832A4" w:rsidRDefault="004A3BD8" w:rsidP="001433C2">
      <w:pPr>
        <w:pStyle w:val="ListParagraph"/>
        <w:numPr>
          <w:ilvl w:val="1"/>
          <w:numId w:val="5"/>
        </w:numPr>
        <w:spacing w:after="0" w:line="360" w:lineRule="auto"/>
        <w:jc w:val="both"/>
        <w:rPr>
          <w:rFonts w:ascii="AcadNusx" w:hAnsi="AcadNusx"/>
          <w:sz w:val="20"/>
          <w:szCs w:val="20"/>
        </w:rPr>
      </w:pPr>
      <w:r w:rsidRPr="005832A4">
        <w:rPr>
          <w:rFonts w:ascii="Sylfaen" w:hAnsi="Sylfaen"/>
          <w:sz w:val="20"/>
          <w:szCs w:val="20"/>
          <w:lang w:val="ka-GE"/>
        </w:rPr>
        <w:t>გამოსაყენებელი მასალის</w:t>
      </w:r>
      <w:r w:rsidR="00AA3822">
        <w:rPr>
          <w:rFonts w:ascii="Sylfaen" w:hAnsi="Sylfaen"/>
          <w:sz w:val="20"/>
          <w:szCs w:val="20"/>
          <w:lang w:val="ka-GE"/>
        </w:rPr>
        <w:t>ა და მოწყობილობების</w:t>
      </w:r>
      <w:r w:rsidRPr="005832A4">
        <w:rPr>
          <w:rFonts w:ascii="Sylfaen" w:hAnsi="Sylfaen"/>
          <w:sz w:val="20"/>
          <w:szCs w:val="20"/>
          <w:lang w:val="ka-GE"/>
        </w:rPr>
        <w:t xml:space="preserve"> ჩამონათვალი მწარმოებლების მითითებით (მითითებული უნდა იყოს ხარჯთაღრიცხვაზე)</w:t>
      </w:r>
    </w:p>
    <w:p w14:paraId="51ADBDCB" w14:textId="2D5FE40C" w:rsidR="009567A7" w:rsidRPr="004F5A5A" w:rsidRDefault="009567A7" w:rsidP="001433C2">
      <w:pPr>
        <w:pStyle w:val="ListParagraph"/>
        <w:numPr>
          <w:ilvl w:val="1"/>
          <w:numId w:val="5"/>
        </w:numPr>
        <w:spacing w:after="0" w:line="360" w:lineRule="auto"/>
        <w:jc w:val="both"/>
        <w:rPr>
          <w:rFonts w:ascii="AcadNusx" w:hAnsi="AcadNusx"/>
          <w:sz w:val="20"/>
          <w:szCs w:val="20"/>
        </w:rPr>
      </w:pPr>
      <w:r w:rsidRPr="009567A7">
        <w:rPr>
          <w:rFonts w:ascii="Sylfaen" w:hAnsi="Sylfaen"/>
          <w:sz w:val="20"/>
          <w:szCs w:val="20"/>
          <w:lang w:val="ka-GE"/>
        </w:rPr>
        <w:t>ანგარიშ</w:t>
      </w:r>
      <w:r>
        <w:rPr>
          <w:rFonts w:ascii="Sylfaen" w:hAnsi="Sylfaen"/>
          <w:sz w:val="20"/>
          <w:szCs w:val="20"/>
          <w:lang w:val="ka-GE"/>
        </w:rPr>
        <w:t>სწორების და მიწოდების პირობები, მოთხოვნილი ავანსის ოდენობა.</w:t>
      </w:r>
    </w:p>
    <w:p w14:paraId="52BC7C38" w14:textId="77777777" w:rsidR="004F5A5A" w:rsidRPr="009567A7" w:rsidRDefault="004F5A5A" w:rsidP="004F5A5A">
      <w:pPr>
        <w:pStyle w:val="ListParagraph"/>
        <w:spacing w:after="0" w:line="360" w:lineRule="auto"/>
        <w:jc w:val="both"/>
        <w:rPr>
          <w:rFonts w:ascii="AcadNusx" w:hAnsi="AcadNusx"/>
          <w:sz w:val="20"/>
          <w:szCs w:val="20"/>
        </w:rPr>
      </w:pPr>
      <w:bookmarkStart w:id="3" w:name="_GoBack"/>
      <w:bookmarkEnd w:id="3"/>
    </w:p>
    <w:p w14:paraId="51DCCD67" w14:textId="20C4ACD5" w:rsidR="00764A65"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bookmarkStart w:id="4" w:name="_Toc454818561"/>
      <w:r>
        <w:rPr>
          <w:rFonts w:ascii="Sylfaen" w:hAnsi="Sylfaen"/>
          <w:b/>
          <w:sz w:val="20"/>
          <w:szCs w:val="20"/>
          <w:u w:val="single"/>
          <w:lang w:val="ka-GE"/>
        </w:rPr>
        <w:lastRenderedPageBreak/>
        <w:t>შესასრუელბელი სამუშაოს მოცულობა</w:t>
      </w:r>
      <w:bookmarkEnd w:id="4"/>
    </w:p>
    <w:p w14:paraId="1EC0C46F" w14:textId="65EAA34F" w:rsidR="00764A65" w:rsidRPr="009567A7" w:rsidRDefault="00A94D5D" w:rsidP="00AE4033">
      <w:pPr>
        <w:pStyle w:val="ListParagraph"/>
        <w:numPr>
          <w:ilvl w:val="1"/>
          <w:numId w:val="7"/>
        </w:numPr>
        <w:spacing w:after="0" w:line="360" w:lineRule="auto"/>
        <w:jc w:val="both"/>
        <w:rPr>
          <w:rFonts w:ascii="AcadNusx" w:hAnsi="AcadNusx"/>
          <w:sz w:val="20"/>
          <w:szCs w:val="20"/>
        </w:rPr>
      </w:pPr>
      <w:r>
        <w:rPr>
          <w:rFonts w:ascii="Sylfaen" w:hAnsi="Sylfaen"/>
          <w:sz w:val="20"/>
          <w:szCs w:val="20"/>
          <w:lang w:val="ka-GE"/>
        </w:rPr>
        <w:t xml:space="preserve">შპს „ჯორჯიან უოთერ ენდ ფაუერის“ მიერ გამოცხადებული კონკურსის მიზანია </w:t>
      </w:r>
      <w:r w:rsidR="009567A7">
        <w:rPr>
          <w:rFonts w:ascii="Sylfaen" w:hAnsi="Sylfaen"/>
          <w:sz w:val="20"/>
          <w:szCs w:val="20"/>
          <w:lang w:val="ka-GE"/>
        </w:rPr>
        <w:t xml:space="preserve"> </w:t>
      </w:r>
      <w:r w:rsidRPr="00A94D5D">
        <w:rPr>
          <w:rFonts w:ascii="Sylfaen" w:hAnsi="Sylfaen"/>
          <w:sz w:val="20"/>
          <w:szCs w:val="20"/>
          <w:lang w:val="ka-GE"/>
        </w:rPr>
        <w:t>საგურამოს ახალი 110/6კვ ქ/სდ  საგურამო-2-ის პროექტირება, მოწყობა, ტესტირება-გაშვებას</w:t>
      </w:r>
      <w:r w:rsidR="009567A7">
        <w:rPr>
          <w:rFonts w:ascii="Sylfaen" w:hAnsi="Sylfaen"/>
          <w:sz w:val="20"/>
          <w:szCs w:val="20"/>
          <w:lang w:val="ka-GE"/>
        </w:rPr>
        <w:t xml:space="preserve"> და ამ </w:t>
      </w:r>
      <w:r w:rsidR="009567A7" w:rsidRPr="009567A7">
        <w:rPr>
          <w:rFonts w:ascii="Sylfaen" w:hAnsi="Sylfaen"/>
          <w:sz w:val="20"/>
          <w:szCs w:val="20"/>
          <w:lang w:val="ka-GE"/>
        </w:rPr>
        <w:t>მიზნებისთვის კომპანია</w:t>
      </w:r>
      <w:r w:rsidR="00E25748">
        <w:rPr>
          <w:rFonts w:ascii="Sylfaen" w:hAnsi="Sylfaen"/>
          <w:sz w:val="20"/>
          <w:szCs w:val="20"/>
          <w:lang w:val="ka-GE"/>
        </w:rPr>
        <w:t xml:space="preserve"> </w:t>
      </w:r>
      <w:r w:rsidR="009567A7" w:rsidRPr="009567A7">
        <w:rPr>
          <w:rFonts w:ascii="Sylfaen" w:hAnsi="Sylfaen"/>
          <w:sz w:val="20"/>
          <w:szCs w:val="20"/>
          <w:lang w:val="ka-GE"/>
        </w:rPr>
        <w:t>გეგმავს ერთი კვალიფიციური კონტრაქტორის შერჩევას.</w:t>
      </w:r>
      <w:r w:rsidR="00764A65" w:rsidRPr="009567A7">
        <w:rPr>
          <w:rFonts w:ascii="AcadNusx" w:hAnsi="AcadNusx"/>
          <w:sz w:val="20"/>
          <w:szCs w:val="20"/>
        </w:rPr>
        <w:t xml:space="preserve"> </w:t>
      </w:r>
    </w:p>
    <w:p w14:paraId="643C8BE5" w14:textId="2C68A1DA" w:rsidR="00833770" w:rsidRPr="009567A7" w:rsidRDefault="009567A7" w:rsidP="00C01CD2">
      <w:pPr>
        <w:pStyle w:val="ListParagraph"/>
        <w:numPr>
          <w:ilvl w:val="1"/>
          <w:numId w:val="7"/>
        </w:numPr>
        <w:spacing w:after="0" w:line="360" w:lineRule="auto"/>
        <w:jc w:val="both"/>
        <w:rPr>
          <w:rFonts w:ascii="AcadNusx" w:hAnsi="AcadNusx"/>
          <w:sz w:val="20"/>
          <w:szCs w:val="20"/>
        </w:rPr>
      </w:pPr>
      <w:r w:rsidRPr="009567A7">
        <w:rPr>
          <w:rFonts w:ascii="Sylfaen" w:hAnsi="Sylfaen"/>
          <w:sz w:val="20"/>
          <w:szCs w:val="20"/>
          <w:lang w:val="ka-GE"/>
        </w:rPr>
        <w:t>სამუშაო მიზნებისათვის, კომპანია მიმწოდებელს არ უზრუნველყოფს არანაირი მასალით</w:t>
      </w:r>
      <w:r w:rsidR="00A94D5D">
        <w:rPr>
          <w:rFonts w:ascii="Sylfaen" w:hAnsi="Sylfaen"/>
          <w:sz w:val="20"/>
          <w:szCs w:val="20"/>
          <w:lang w:val="ka-GE"/>
        </w:rPr>
        <w:t>ა და მოწყობილობებით</w:t>
      </w:r>
      <w:r w:rsidRPr="009567A7">
        <w:rPr>
          <w:rFonts w:ascii="Sylfaen" w:hAnsi="Sylfaen"/>
          <w:sz w:val="20"/>
          <w:szCs w:val="20"/>
          <w:lang w:val="ka-GE"/>
        </w:rPr>
        <w:t>.</w:t>
      </w:r>
      <w:r w:rsidR="002D1E74" w:rsidRPr="009567A7">
        <w:rPr>
          <w:rFonts w:ascii="AcadNusx" w:hAnsi="AcadNusx"/>
          <w:sz w:val="20"/>
          <w:szCs w:val="20"/>
        </w:rPr>
        <w:t xml:space="preserve"> </w:t>
      </w: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52C2A6FF" w:rsidR="00A50438" w:rsidRPr="00711C86" w:rsidRDefault="002319CA"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 xml:space="preserve">შესრულებული სამუშაოების საგარანტიო ვადა განისაზღვრება სამუშაოების დასრულებიდან </w:t>
      </w:r>
      <w:r w:rsidR="00AA3822">
        <w:rPr>
          <w:rFonts w:ascii="Sylfaen" w:hAnsi="Sylfaen"/>
          <w:sz w:val="20"/>
          <w:szCs w:val="20"/>
          <w:lang w:val="ka-GE"/>
        </w:rPr>
        <w:t>3</w:t>
      </w:r>
      <w:r w:rsidR="00C40C8C" w:rsidRPr="006A256D">
        <w:rPr>
          <w:rFonts w:ascii="AcadNusx" w:hAnsi="AcadNusx"/>
          <w:sz w:val="20"/>
          <w:szCs w:val="20"/>
          <w:lang w:val="ka-GE"/>
        </w:rPr>
        <w:t xml:space="preserve"> (</w:t>
      </w:r>
      <w:r w:rsidR="00AA3822">
        <w:rPr>
          <w:rFonts w:ascii="Sylfaen" w:hAnsi="Sylfaen"/>
          <w:sz w:val="20"/>
          <w:szCs w:val="20"/>
          <w:lang w:val="ka-GE"/>
        </w:rPr>
        <w:t>სამი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6A256D" w:rsidRPr="006A256D">
        <w:rPr>
          <w:rFonts w:ascii="Sylfaen" w:hAnsi="Sylfaen"/>
          <w:sz w:val="20"/>
          <w:szCs w:val="20"/>
          <w:lang w:val="ka-GE"/>
        </w:rPr>
        <w:t>წლ</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6D652207" w14:textId="1D10BD04" w:rsidR="00AF56A2" w:rsidRPr="00711C86" w:rsidRDefault="00AF56A2" w:rsidP="00711C86">
      <w:pPr>
        <w:pStyle w:val="ListParagraph"/>
        <w:numPr>
          <w:ilvl w:val="0"/>
          <w:numId w:val="8"/>
        </w:numPr>
        <w:spacing w:after="0" w:line="360" w:lineRule="auto"/>
        <w:ind w:left="0" w:firstLine="0"/>
        <w:jc w:val="both"/>
        <w:rPr>
          <w:rFonts w:ascii="Sylfaen" w:hAnsi="Sylfaen"/>
          <w:b/>
          <w:sz w:val="20"/>
          <w:szCs w:val="20"/>
          <w:u w:val="single"/>
          <w:lang w:val="ka-GE"/>
        </w:rPr>
      </w:pPr>
      <w:bookmarkStart w:id="5" w:name="_Toc454818563"/>
      <w:r w:rsidRPr="00711C86">
        <w:rPr>
          <w:rFonts w:ascii="Sylfaen" w:hAnsi="Sylfaen"/>
          <w:b/>
          <w:sz w:val="20"/>
          <w:szCs w:val="20"/>
          <w:u w:val="single"/>
          <w:lang w:val="ka-GE"/>
        </w:rPr>
        <w:t>ნებართვები</w:t>
      </w:r>
    </w:p>
    <w:p w14:paraId="262FF4CF" w14:textId="457BF380" w:rsidR="00AF56A2" w:rsidRDefault="00AF56A2" w:rsidP="00AF56A2">
      <w:pPr>
        <w:spacing w:after="0" w:line="360" w:lineRule="auto"/>
        <w:ind w:left="709" w:hanging="709"/>
        <w:jc w:val="both"/>
        <w:rPr>
          <w:rFonts w:ascii="Sylfaen" w:hAnsi="Sylfaen"/>
          <w:sz w:val="20"/>
          <w:szCs w:val="20"/>
          <w:lang w:val="ka-GE"/>
        </w:rPr>
      </w:pPr>
      <w:r w:rsidRPr="00AF56A2">
        <w:rPr>
          <w:rFonts w:ascii="Sylfaen" w:hAnsi="Sylfaen"/>
          <w:sz w:val="20"/>
          <w:szCs w:val="20"/>
          <w:lang w:val="ka-GE"/>
        </w:rPr>
        <w:t xml:space="preserve">8.1 </w:t>
      </w:r>
      <w:r>
        <w:rPr>
          <w:rFonts w:ascii="Sylfaen" w:hAnsi="Sylfaen"/>
          <w:sz w:val="20"/>
          <w:szCs w:val="20"/>
          <w:lang w:val="ka-GE"/>
        </w:rPr>
        <w:tab/>
      </w:r>
      <w:r w:rsidR="00AA3822">
        <w:rPr>
          <w:rFonts w:ascii="Sylfaen" w:hAnsi="Sylfaen"/>
          <w:sz w:val="20"/>
          <w:szCs w:val="20"/>
          <w:lang w:val="ka-GE"/>
        </w:rPr>
        <w:t>მშენებლობისა და გარემოზე ზემოქმედების შეფასების შესახებ ნებართვების მოპოვება განხორციელდება დამკვეთან ერთად, ხოლო სხვა ყველა დანარჩენი</w:t>
      </w:r>
      <w:r w:rsidR="00AE6A83">
        <w:rPr>
          <w:rFonts w:ascii="Sylfaen" w:hAnsi="Sylfaen"/>
          <w:sz w:val="20"/>
          <w:szCs w:val="20"/>
          <w:lang w:val="ka-GE"/>
        </w:rPr>
        <w:t xml:space="preserve"> ნებართვის მოპოვება</w:t>
      </w:r>
      <w:r w:rsidR="00AA3822">
        <w:rPr>
          <w:rFonts w:ascii="Sylfaen" w:hAnsi="Sylfaen"/>
          <w:sz w:val="20"/>
          <w:szCs w:val="20"/>
          <w:lang w:val="ka-GE"/>
        </w:rPr>
        <w:t xml:space="preserve"> </w:t>
      </w:r>
      <w:r w:rsidRPr="005832A4">
        <w:rPr>
          <w:rFonts w:ascii="Sylfaen" w:hAnsi="Sylfaen"/>
          <w:sz w:val="20"/>
          <w:szCs w:val="20"/>
          <w:lang w:val="ka-GE"/>
        </w:rPr>
        <w:t>კონტრაქტორმა საკუთარი ხარჯებით უნდა უზრუნველყოს, რომელიც საჭიროა სამუშოების შესრულებისთვის.</w:t>
      </w:r>
    </w:p>
    <w:p w14:paraId="4B6F39B4" w14:textId="77777777" w:rsidR="00AF56A2" w:rsidRPr="00AF56A2" w:rsidRDefault="00AF56A2" w:rsidP="00AF56A2">
      <w:pPr>
        <w:spacing w:after="0" w:line="360" w:lineRule="auto"/>
        <w:ind w:left="709" w:hanging="709"/>
        <w:jc w:val="both"/>
        <w:rPr>
          <w:rFonts w:ascii="Sylfaen" w:hAnsi="Sylfaen"/>
          <w:sz w:val="20"/>
          <w:szCs w:val="20"/>
          <w:lang w:val="ka-GE"/>
        </w:rPr>
      </w:pPr>
    </w:p>
    <w:bookmarkEnd w:id="5"/>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21D51354" w:rsidR="003C6F22" w:rsidRPr="00667B1F" w:rsidRDefault="003C6F22" w:rsidP="00667B1F"/>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CE6D6" w14:textId="77777777" w:rsidR="00F2364A" w:rsidRDefault="00F2364A" w:rsidP="007902EA">
      <w:pPr>
        <w:spacing w:after="0" w:line="240" w:lineRule="auto"/>
      </w:pPr>
      <w:r>
        <w:separator/>
      </w:r>
    </w:p>
  </w:endnote>
  <w:endnote w:type="continuationSeparator" w:id="0">
    <w:p w14:paraId="1E7B6DA1" w14:textId="77777777" w:rsidR="00F2364A" w:rsidRDefault="00F2364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533F137" w:rsidR="004A3BD8" w:rsidRDefault="004A3BD8">
        <w:pPr>
          <w:pStyle w:val="Footer"/>
          <w:jc w:val="right"/>
        </w:pPr>
        <w:r>
          <w:fldChar w:fldCharType="begin"/>
        </w:r>
        <w:r>
          <w:instrText xml:space="preserve"> PAGE   \* MERGEFORMAT </w:instrText>
        </w:r>
        <w:r>
          <w:fldChar w:fldCharType="separate"/>
        </w:r>
        <w:r w:rsidR="004F5A5A">
          <w:rPr>
            <w:noProof/>
          </w:rPr>
          <w:t>7</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7D8B6" w14:textId="77777777" w:rsidR="00F2364A" w:rsidRDefault="00F2364A" w:rsidP="007902EA">
      <w:pPr>
        <w:spacing w:after="0" w:line="240" w:lineRule="auto"/>
      </w:pPr>
      <w:r>
        <w:separator/>
      </w:r>
    </w:p>
  </w:footnote>
  <w:footnote w:type="continuationSeparator" w:id="0">
    <w:p w14:paraId="399FC95A" w14:textId="77777777" w:rsidR="00F2364A" w:rsidRDefault="00F2364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2CAA" w14:textId="67644568" w:rsidR="00EC6A5D" w:rsidRDefault="004A3BD8" w:rsidP="00EC6A5D">
    <w:pPr>
      <w:spacing w:after="0" w:line="360" w:lineRule="auto"/>
      <w:jc w:val="right"/>
      <w:rPr>
        <w:rFonts w:ascii="Sylfaen" w:hAnsi="Sylfaen"/>
        <w:b/>
        <w:sz w:val="18"/>
        <w:szCs w:val="18"/>
        <w:lang w:val="ka-GE"/>
      </w:rPr>
    </w:pPr>
    <w:r>
      <w:rPr>
        <w:noProof/>
        <w:lang w:val="en-GB" w:eastAsia="en-GB"/>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Pr>
        <w:rFonts w:ascii="Sylfaen" w:hAnsi="Sylfaen"/>
        <w:b/>
        <w:sz w:val="18"/>
        <w:szCs w:val="18"/>
        <w:lang w:val="ka-GE"/>
      </w:rPr>
      <w:t>კონკურსი</w:t>
    </w:r>
    <w:r w:rsidRPr="00AE4033">
      <w:rPr>
        <w:rFonts w:ascii="AcadNusx" w:hAnsi="AcadNusx"/>
        <w:b/>
        <w:sz w:val="18"/>
        <w:szCs w:val="18"/>
      </w:rPr>
      <w:t xml:space="preserve"> </w:t>
    </w:r>
    <w:r w:rsidR="00EC6A5D" w:rsidRPr="00EC6A5D">
      <w:rPr>
        <w:rFonts w:ascii="Sylfaen" w:hAnsi="Sylfaen"/>
        <w:b/>
        <w:sz w:val="18"/>
        <w:szCs w:val="18"/>
        <w:lang w:val="ka-GE"/>
      </w:rPr>
      <w:t>საგურამოს ახალი 110/6კვ ქ/სდ  საგურამო-2</w:t>
    </w:r>
    <w:r w:rsidR="007D67D6">
      <w:rPr>
        <w:rFonts w:ascii="Sylfaen" w:hAnsi="Sylfaen"/>
        <w:b/>
        <w:sz w:val="18"/>
        <w:szCs w:val="18"/>
        <w:lang w:val="ka-GE"/>
      </w:rPr>
      <w:t>-ის</w:t>
    </w:r>
    <w:r w:rsidR="00EC6A5D" w:rsidRPr="00EC6A5D">
      <w:rPr>
        <w:rFonts w:ascii="Sylfaen" w:hAnsi="Sylfaen"/>
        <w:b/>
        <w:sz w:val="18"/>
        <w:szCs w:val="18"/>
        <w:lang w:val="ka-GE"/>
      </w:rPr>
      <w:t xml:space="preserve"> </w:t>
    </w:r>
  </w:p>
  <w:p w14:paraId="35F8C763" w14:textId="0043F2AB" w:rsidR="004A3BD8" w:rsidRPr="00AE4033" w:rsidRDefault="00EC6A5D" w:rsidP="00EC6A5D">
    <w:pPr>
      <w:spacing w:after="0" w:line="360" w:lineRule="auto"/>
      <w:jc w:val="right"/>
      <w:rPr>
        <w:rFonts w:ascii="AcadNusx" w:hAnsi="AcadNusx"/>
        <w:b/>
        <w:sz w:val="18"/>
        <w:szCs w:val="18"/>
      </w:rPr>
    </w:pPr>
    <w:r w:rsidRPr="00EC6A5D">
      <w:rPr>
        <w:rFonts w:ascii="Sylfaen" w:hAnsi="Sylfaen"/>
        <w:b/>
        <w:sz w:val="18"/>
        <w:szCs w:val="18"/>
        <w:lang w:val="ka-GE"/>
      </w:rPr>
      <w:t>პროექტირებ</w:t>
    </w:r>
    <w:r>
      <w:rPr>
        <w:rFonts w:ascii="Sylfaen" w:hAnsi="Sylfaen"/>
        <w:b/>
        <w:sz w:val="18"/>
        <w:szCs w:val="18"/>
        <w:lang w:val="ka-GE"/>
      </w:rPr>
      <w:t>ის</w:t>
    </w:r>
    <w:r w:rsidRPr="00EC6A5D">
      <w:rPr>
        <w:rFonts w:ascii="Sylfaen" w:hAnsi="Sylfaen"/>
        <w:b/>
        <w:sz w:val="18"/>
        <w:szCs w:val="18"/>
        <w:lang w:val="ka-GE"/>
      </w:rPr>
      <w:t>, მოწყობ</w:t>
    </w:r>
    <w:r>
      <w:rPr>
        <w:rFonts w:ascii="Sylfaen" w:hAnsi="Sylfaen"/>
        <w:b/>
        <w:sz w:val="18"/>
        <w:szCs w:val="18"/>
        <w:lang w:val="ka-GE"/>
      </w:rPr>
      <w:t>ის</w:t>
    </w:r>
    <w:r w:rsidRPr="00EC6A5D">
      <w:rPr>
        <w:rFonts w:ascii="Sylfaen" w:hAnsi="Sylfaen"/>
        <w:b/>
        <w:sz w:val="18"/>
        <w:szCs w:val="18"/>
        <w:lang w:val="ka-GE"/>
      </w:rPr>
      <w:t>, ტესტირებ</w:t>
    </w:r>
    <w:r>
      <w:rPr>
        <w:rFonts w:ascii="Sylfaen" w:hAnsi="Sylfaen"/>
        <w:b/>
        <w:sz w:val="18"/>
        <w:szCs w:val="18"/>
        <w:lang w:val="ka-GE"/>
      </w:rPr>
      <w:t>ა</w:t>
    </w:r>
    <w:r w:rsidRPr="00EC6A5D">
      <w:rPr>
        <w:rFonts w:ascii="Sylfaen" w:hAnsi="Sylfaen"/>
        <w:b/>
        <w:sz w:val="18"/>
        <w:szCs w:val="18"/>
        <w:lang w:val="ka-GE"/>
      </w:rPr>
      <w:t>-გაშვებ</w:t>
    </w:r>
    <w:r>
      <w:rPr>
        <w:rFonts w:ascii="Sylfaen" w:hAnsi="Sylfaen"/>
        <w:b/>
        <w:sz w:val="18"/>
        <w:szCs w:val="18"/>
        <w:lang w:val="ka-GE"/>
      </w:rPr>
      <w:t>ის</w:t>
    </w:r>
    <w:r w:rsidRPr="00090539">
      <w:rPr>
        <w:rFonts w:ascii="Sylfaen" w:hAnsi="Sylfaen" w:cs="Sylfaen"/>
        <w:b/>
        <w:bCs/>
        <w:sz w:val="20"/>
        <w:szCs w:val="20"/>
        <w:lang w:val="ka-GE"/>
      </w:rPr>
      <w:t xml:space="preserve"> (</w:t>
    </w:r>
    <w:r w:rsidRPr="00090539">
      <w:rPr>
        <w:rFonts w:ascii="Sylfaen" w:hAnsi="Sylfaen" w:cs="Sylfaen"/>
        <w:b/>
        <w:bCs/>
        <w:sz w:val="20"/>
        <w:szCs w:val="20"/>
        <w:lang w:val="en-GB"/>
      </w:rPr>
      <w:t>EPC</w:t>
    </w:r>
    <w:r w:rsidRPr="00090539">
      <w:rPr>
        <w:rFonts w:ascii="Sylfaen" w:hAnsi="Sylfaen" w:cs="Sylfaen"/>
        <w:b/>
        <w:bCs/>
        <w:sz w:val="20"/>
        <w:szCs w:val="20"/>
        <w:lang w:val="ka-GE"/>
      </w:rPr>
      <w:t>)</w:t>
    </w:r>
    <w:r w:rsidR="004A3BD8">
      <w:rPr>
        <w:rFonts w:ascii="Sylfaen" w:hAnsi="Sylfaen"/>
        <w:b/>
        <w:sz w:val="18"/>
        <w:szCs w:val="18"/>
        <w:lang w:val="ka-GE"/>
      </w:rPr>
      <w:t xml:space="preserve"> </w:t>
    </w:r>
    <w:r>
      <w:rPr>
        <w:rFonts w:ascii="Sylfaen" w:hAnsi="Sylfaen"/>
        <w:b/>
        <w:sz w:val="18"/>
        <w:szCs w:val="18"/>
        <w:lang w:val="ka-GE"/>
      </w:rPr>
      <w:t>თაობაზე</w:t>
    </w:r>
    <w:r w:rsidR="004A3BD8" w:rsidRPr="00AE4033">
      <w:rPr>
        <w:rFonts w:ascii="AcadNusx" w:hAnsi="AcadNusx"/>
        <w:b/>
        <w:sz w:val="18"/>
        <w:szCs w:val="18"/>
      </w:rPr>
      <w:t xml:space="preserve"> </w:t>
    </w:r>
  </w:p>
  <w:p w14:paraId="1459A3AD" w14:textId="740486CB" w:rsidR="004A3BD8" w:rsidRDefault="004A3BD8" w:rsidP="004F5A5A">
    <w:pPr>
      <w:spacing w:line="240" w:lineRule="auto"/>
      <w:jc w:val="right"/>
    </w:pPr>
    <w:r w:rsidRPr="00AE4033">
      <w:rPr>
        <w:rFonts w:ascii="Sylfaen" w:hAnsi="Sylfaen"/>
        <w:b/>
        <w:sz w:val="18"/>
        <w:szCs w:val="18"/>
        <w:lang w:val="ka-GE"/>
      </w:rPr>
      <w:t>№</w:t>
    </w:r>
    <w:r w:rsidRPr="00AE4033">
      <w:rPr>
        <w:rFonts w:ascii="Sylfaen" w:hAnsi="Sylfaen"/>
        <w:b/>
        <w:sz w:val="18"/>
        <w:szCs w:val="18"/>
      </w:rPr>
      <w:t xml:space="preserve"> </w:t>
    </w:r>
    <w:r w:rsidR="004F5A5A" w:rsidRPr="004F5A5A">
      <w:rPr>
        <w:rFonts w:ascii="Sylfaen" w:hAnsi="Sylfaen"/>
        <w:b/>
        <w:sz w:val="18"/>
        <w:szCs w:val="18"/>
        <w:lang w:val="ka-GE"/>
      </w:rPr>
      <w:t>20-BID-17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0"/>
  </w:num>
  <w:num w:numId="3">
    <w:abstractNumId w:val="1"/>
  </w:num>
  <w:num w:numId="4">
    <w:abstractNumId w:val="20"/>
  </w:num>
  <w:num w:numId="5">
    <w:abstractNumId w:val="9"/>
  </w:num>
  <w:num w:numId="6">
    <w:abstractNumId w:val="4"/>
  </w:num>
  <w:num w:numId="7">
    <w:abstractNumId w:val="3"/>
  </w:num>
  <w:num w:numId="8">
    <w:abstractNumId w:val="16"/>
  </w:num>
  <w:num w:numId="9">
    <w:abstractNumId w:val="18"/>
  </w:num>
  <w:num w:numId="10">
    <w:abstractNumId w:val="11"/>
  </w:num>
  <w:num w:numId="11">
    <w:abstractNumId w:val="6"/>
  </w:num>
  <w:num w:numId="12">
    <w:abstractNumId w:val="8"/>
  </w:num>
  <w:num w:numId="13">
    <w:abstractNumId w:val="15"/>
  </w:num>
  <w:num w:numId="14">
    <w:abstractNumId w:val="12"/>
  </w:num>
  <w:num w:numId="15">
    <w:abstractNumId w:val="7"/>
  </w:num>
  <w:num w:numId="16">
    <w:abstractNumId w:val="17"/>
  </w:num>
  <w:num w:numId="17">
    <w:abstractNumId w:val="14"/>
  </w:num>
  <w:num w:numId="18">
    <w:abstractNumId w:val="13"/>
  </w:num>
  <w:num w:numId="19">
    <w:abstractNumId w:val="5"/>
  </w:num>
  <w:num w:numId="20">
    <w:abstractNumId w:val="2"/>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83B17"/>
    <w:rsid w:val="0048659C"/>
    <w:rsid w:val="00497393"/>
    <w:rsid w:val="004A3BD8"/>
    <w:rsid w:val="004B09C9"/>
    <w:rsid w:val="004D3D1C"/>
    <w:rsid w:val="004D747F"/>
    <w:rsid w:val="004F5A5A"/>
    <w:rsid w:val="00544856"/>
    <w:rsid w:val="005553C3"/>
    <w:rsid w:val="00580531"/>
    <w:rsid w:val="005832A4"/>
    <w:rsid w:val="00583B48"/>
    <w:rsid w:val="00586056"/>
    <w:rsid w:val="00586C84"/>
    <w:rsid w:val="00590A9F"/>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902EA"/>
    <w:rsid w:val="0079252D"/>
    <w:rsid w:val="00796BF5"/>
    <w:rsid w:val="007A28C4"/>
    <w:rsid w:val="007A6E1A"/>
    <w:rsid w:val="007A7424"/>
    <w:rsid w:val="007B7D53"/>
    <w:rsid w:val="007C482E"/>
    <w:rsid w:val="007D3F97"/>
    <w:rsid w:val="007D67D6"/>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4C67"/>
    <w:rsid w:val="008978B9"/>
    <w:rsid w:val="008A5094"/>
    <w:rsid w:val="008A673F"/>
    <w:rsid w:val="008B04EA"/>
    <w:rsid w:val="008B67F1"/>
    <w:rsid w:val="008C35CC"/>
    <w:rsid w:val="008E16DA"/>
    <w:rsid w:val="008E3D20"/>
    <w:rsid w:val="008F419D"/>
    <w:rsid w:val="0090279D"/>
    <w:rsid w:val="009066D1"/>
    <w:rsid w:val="00913646"/>
    <w:rsid w:val="00922889"/>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039A"/>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94D5D"/>
    <w:rsid w:val="00AA3822"/>
    <w:rsid w:val="00AE4033"/>
    <w:rsid w:val="00AE6A83"/>
    <w:rsid w:val="00AE77E5"/>
    <w:rsid w:val="00AF56A2"/>
    <w:rsid w:val="00B07BFB"/>
    <w:rsid w:val="00B110A0"/>
    <w:rsid w:val="00B137F3"/>
    <w:rsid w:val="00B156A3"/>
    <w:rsid w:val="00B23313"/>
    <w:rsid w:val="00B30838"/>
    <w:rsid w:val="00B42689"/>
    <w:rsid w:val="00B47D4C"/>
    <w:rsid w:val="00B830F8"/>
    <w:rsid w:val="00B942E0"/>
    <w:rsid w:val="00B97F4F"/>
    <w:rsid w:val="00BB0F01"/>
    <w:rsid w:val="00BC364F"/>
    <w:rsid w:val="00BD3EFD"/>
    <w:rsid w:val="00BE0965"/>
    <w:rsid w:val="00BE187B"/>
    <w:rsid w:val="00BE3060"/>
    <w:rsid w:val="00BF5EFE"/>
    <w:rsid w:val="00C01CD2"/>
    <w:rsid w:val="00C06F22"/>
    <w:rsid w:val="00C12270"/>
    <w:rsid w:val="00C14986"/>
    <w:rsid w:val="00C14D7A"/>
    <w:rsid w:val="00C40C8C"/>
    <w:rsid w:val="00C55BCF"/>
    <w:rsid w:val="00C67999"/>
    <w:rsid w:val="00C70737"/>
    <w:rsid w:val="00C73981"/>
    <w:rsid w:val="00C761CC"/>
    <w:rsid w:val="00C91AFC"/>
    <w:rsid w:val="00C9205D"/>
    <w:rsid w:val="00CA4A83"/>
    <w:rsid w:val="00CA54EE"/>
    <w:rsid w:val="00CB2B75"/>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C6A5D"/>
    <w:rsid w:val="00EF7F05"/>
    <w:rsid w:val="00F0297E"/>
    <w:rsid w:val="00F0659D"/>
    <w:rsid w:val="00F069C7"/>
    <w:rsid w:val="00F115A1"/>
    <w:rsid w:val="00F14024"/>
    <w:rsid w:val="00F17B32"/>
    <w:rsid w:val="00F20E56"/>
    <w:rsid w:val="00F22E5C"/>
    <w:rsid w:val="00F2364A"/>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gua@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ulava@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417B-144A-49AF-BAB0-6EDDBD42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David Gagua</cp:lastModifiedBy>
  <cp:revision>34</cp:revision>
  <cp:lastPrinted>2015-07-27T06:36:00Z</cp:lastPrinted>
  <dcterms:created xsi:type="dcterms:W3CDTF">2017-02-16T06:47:00Z</dcterms:created>
  <dcterms:modified xsi:type="dcterms:W3CDTF">2017-03-02T12:50:00Z</dcterms:modified>
</cp:coreProperties>
</file>